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282E" w14:textId="3774E43B" w:rsidR="003D7A4B" w:rsidRPr="00F10010" w:rsidRDefault="003D7A4B" w:rsidP="003D7A4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F10010">
        <w:rPr>
          <w:rFonts w:ascii="Calibri" w:hAnsi="Calibri" w:cs="Calibri"/>
          <w:b/>
          <w:bCs/>
          <w:sz w:val="28"/>
          <w:szCs w:val="28"/>
        </w:rPr>
        <w:t xml:space="preserve">SUPPLEMENTARY </w:t>
      </w:r>
      <w:r w:rsidR="0027534D">
        <w:rPr>
          <w:rFonts w:ascii="Calibri" w:hAnsi="Calibri" w:cs="Calibri"/>
          <w:b/>
          <w:bCs/>
          <w:sz w:val="28"/>
          <w:szCs w:val="28"/>
        </w:rPr>
        <w:t>FILE 1</w:t>
      </w:r>
      <w:bookmarkStart w:id="0" w:name="_GoBack"/>
      <w:bookmarkEnd w:id="0"/>
    </w:p>
    <w:p w14:paraId="259B2C1A" w14:textId="77777777" w:rsidR="003D7A4B" w:rsidRPr="00F10010" w:rsidRDefault="003D7A4B" w:rsidP="003D7A4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CF7AE8C" w14:textId="77777777" w:rsidR="003D7A4B" w:rsidRPr="00F10010" w:rsidRDefault="003D7A4B" w:rsidP="003D7A4B">
      <w:pPr>
        <w:jc w:val="both"/>
        <w:rPr>
          <w:rFonts w:ascii="Calibri" w:hAnsi="Calibri" w:cs="Calibri"/>
        </w:rPr>
      </w:pPr>
      <w:r w:rsidRPr="00F10010">
        <w:rPr>
          <w:rFonts w:ascii="Calibri" w:hAnsi="Calibri" w:cs="Calibri"/>
          <w:b/>
          <w:bCs/>
          <w:color w:val="000000"/>
        </w:rPr>
        <w:t>Supplementary Table 1:</w:t>
      </w:r>
      <w:r w:rsidRPr="00F10010">
        <w:rPr>
          <w:rFonts w:ascii="Calibri" w:hAnsi="Calibri" w:cs="Calibri"/>
          <w:color w:val="000000"/>
        </w:rPr>
        <w:t xml:space="preserve"> Significantly reduced or missing proteins in FAP52 compared to WT using relative mass spectrometry quantification.</w:t>
      </w:r>
    </w:p>
    <w:tbl>
      <w:tblPr>
        <w:tblW w:w="0" w:type="auto"/>
        <w:tblCellSpacing w:w="0" w:type="dxa"/>
        <w:tblInd w:w="-10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 w:firstRow="1" w:lastRow="0" w:firstColumn="1" w:lastColumn="0" w:noHBand="0" w:noVBand="1"/>
      </w:tblPr>
      <w:tblGrid>
        <w:gridCol w:w="1873"/>
        <w:gridCol w:w="1183"/>
        <w:gridCol w:w="1328"/>
        <w:gridCol w:w="1396"/>
        <w:gridCol w:w="1284"/>
        <w:gridCol w:w="962"/>
        <w:gridCol w:w="1324"/>
      </w:tblGrid>
      <w:tr w:rsidR="003D7A4B" w:rsidRPr="00F10010" w14:paraId="1724773C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072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 Names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2CC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Uniprot</w:t>
            </w:r>
            <w:proofErr w:type="spellEnd"/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ID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A98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WT</w:t>
            </w:r>
          </w:p>
          <w:p w14:paraId="21BF8F9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exclusive unique peptide counts (quantitative values after normalization)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859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FAP52</w:t>
            </w:r>
          </w:p>
          <w:p w14:paraId="3557E7F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exclusive unique peptide counts (quantitative values after normalization)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A65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FAP52/WT ratio</w:t>
            </w:r>
          </w:p>
          <w:p w14:paraId="24D9DBE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(quantitative values were used)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2DD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p-values</w:t>
            </w:r>
          </w:p>
          <w:p w14:paraId="37AA8EA4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(WT vs FAP52)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001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Log2(Fold Change </w:t>
            </w:r>
            <w:r w:rsidRPr="00F1001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</w:t>
            </w: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FAP52/WT))</w:t>
            </w:r>
          </w:p>
        </w:tc>
      </w:tr>
      <w:tr w:rsidR="003D7A4B" w:rsidRPr="00F10010" w14:paraId="25C5036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07B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FAP20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1BC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A8IU92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21D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 10, 12 (27, 19, 33)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332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14, 12, 13 (33, 17, 18)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470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814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876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-0.31</w:t>
            </w:r>
          </w:p>
        </w:tc>
      </w:tr>
      <w:tr w:rsidR="003D7A4B" w:rsidRPr="00F10010" w14:paraId="47A1E213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A53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FAP45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1EA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A8I9E8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661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31, 27, 12 (60, 37, 33)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E76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31, 30, 30 (48, 43, 40)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6E0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FC0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9CC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0.016</w:t>
            </w:r>
          </w:p>
        </w:tc>
      </w:tr>
      <w:tr w:rsidR="003D7A4B" w:rsidRPr="00F10010" w14:paraId="0108DD81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D3F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PACRG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5A4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A8I2Z6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498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13, 9, 10 (41, 26, 48)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BEC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15, 13, 13 (70, 42, 38)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AB3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1FF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557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0.38</w:t>
            </w:r>
          </w:p>
        </w:tc>
      </w:tr>
      <w:tr w:rsidR="003D7A4B" w:rsidRPr="00F10010" w14:paraId="60BBBFEB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54B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Tektin</w:t>
            </w:r>
            <w:proofErr w:type="spellEnd"/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A27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A8J8F6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4DB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20, 22, 14 (60, 61, 52)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AFB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29, 24 24 (74, 45, 43)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BC7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426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381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-0.096</w:t>
            </w:r>
          </w:p>
        </w:tc>
      </w:tr>
      <w:tr w:rsidR="003D7A4B" w:rsidRPr="00F10010" w14:paraId="51017630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7F9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ARL3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F9A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A8ISN6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88A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2, 1 (2, 1,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4F7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C8D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ECD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38DE" w14:textId="078DF510" w:rsidR="003D7A4B" w:rsidRPr="00F10010" w:rsidRDefault="00E24EBD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0EF129D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EB9A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CHLREDRAFT_171815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3675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A8HQQ4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F33C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6, 1 (2, 5,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F847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7671B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29D7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C4F9" w14:textId="1BC60CB6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5D1B27F1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35CF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CHLREDRAFT_156073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2716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A8I1U2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2525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1, 1 (2, 1,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F872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1EEE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716B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F15D" w14:textId="702A337E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4630B737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3A5D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FAP276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FE9F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A8J9P2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BE8D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3, 3, 2 (8 ,7, 14)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082F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BF33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F658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809B" w14:textId="0356B76C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3E22C310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8B07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CFAP52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616A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A8ILK1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D922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27, 21, 15 (59, 73, 105)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949D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2BC5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0228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66FC" w14:textId="328EFCE1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329A6AB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1DD8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FAP36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C9ED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A8IZX7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5681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3, 3, 1 (3, 3,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3853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C176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A8A2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FD62" w14:textId="6AAD6861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3CAA600E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180A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CrCDPK1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39DC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A8IHF4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7AEC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3, 5, 2 (3, 4, 4)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8CF3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F840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B560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DCBF" w14:textId="0609A1AF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00BD6DDB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DCAA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CHLREDRAFT_176830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4EF5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A8J922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E7BD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1, 2 (2, 1, 1)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3C97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3B28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4041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C579" w14:textId="4BC40D52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413ECD2E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1530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FAP173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E033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A8JAF7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0362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3, 3, 1 (5, 3,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8E01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C089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317E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93ED" w14:textId="554681AB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6C09DD45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2EA3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FAP29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DD48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A8J3X6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0A98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3, 2 (3, 3, 4)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313A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46E7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D4AB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0.00045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B2A3" w14:textId="4B9519A8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19EC93C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99E6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CHLREDRAFT_181390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F3E1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A8JJY2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EB16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1, 1 (1, 1,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777E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0811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87893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77BE" w14:textId="2405DA06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E24EBD" w:rsidRPr="00F10010" w14:paraId="73A0BE96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3EBE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ANK2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C5C2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A8HNK2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68EF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2, 1 (1, 1,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8146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3C5C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7EC6" w14:textId="77777777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0,0041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3464" w14:textId="32948680" w:rsidR="00E24EBD" w:rsidRPr="00F10010" w:rsidRDefault="00E24EBD" w:rsidP="00E24EBD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Missing</w:t>
            </w:r>
          </w:p>
        </w:tc>
      </w:tr>
      <w:tr w:rsidR="003D7A4B" w:rsidRPr="00F10010" w14:paraId="18ABF1F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6DA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FAP5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DF4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A8JAI0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CD25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11, 15, 7 (23, 22, 23)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856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0, 0 (1,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E84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010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FCE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-5.5</w:t>
            </w:r>
          </w:p>
        </w:tc>
      </w:tr>
      <w:tr w:rsidR="003D7A4B" w:rsidRPr="00F10010" w14:paraId="7C7FD02A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93B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FAP164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4DB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A8JC79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197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4, 5, 1 (6, 4,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5FC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0, 1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EB7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51C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254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-5.1</w:t>
            </w:r>
          </w:p>
        </w:tc>
      </w:tr>
      <w:tr w:rsidR="003D7A4B" w:rsidRPr="00F10010" w14:paraId="5F1BC3F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C94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FAP288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8EF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A8IJV3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771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13, 12, 9 (18, 14, 23)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93A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1, 1 (1,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857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26D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5B2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-4.6</w:t>
            </w:r>
          </w:p>
        </w:tc>
      </w:tr>
      <w:tr w:rsidR="003D7A4B" w:rsidRPr="00F10010" w14:paraId="0E57D544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104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CHLREDRAFT_177061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786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A8J9A4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67A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7, 7, 2 (8, 6, 4)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4AA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1, 1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338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3DA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079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-4.5</w:t>
            </w:r>
          </w:p>
        </w:tc>
      </w:tr>
      <w:tr w:rsidR="003D7A4B" w:rsidRPr="00F10010" w14:paraId="6F5464CA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3CC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TEF20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D5D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A8IL00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803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1, 1 (2, 1,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6EC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1, 0 (0,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11E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831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187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-3.6</w:t>
            </w:r>
          </w:p>
        </w:tc>
      </w:tr>
      <w:tr w:rsidR="003D7A4B" w:rsidRPr="00F10010" w14:paraId="753735A7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8D0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CHLREDRAFT_191579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F6F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A8J3S1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43E4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4, 2 (3, 4, 4)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335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 0 ,1 (1, </w:t>
            </w:r>
            <w:proofErr w:type="gramStart"/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0 ,</w:t>
            </w:r>
            <w:proofErr w:type="gramEnd"/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065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3BF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0E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-3.4</w:t>
            </w:r>
          </w:p>
        </w:tc>
      </w:tr>
      <w:tr w:rsidR="003D7A4B" w:rsidRPr="00F10010" w14:paraId="05665DB2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348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CHLREDRAFT_111330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691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A8IAY6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C60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2, 1 (3, 1,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708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0, 0 (1,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F7C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ABF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D814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-3.2</w:t>
            </w:r>
          </w:p>
        </w:tc>
      </w:tr>
      <w:tr w:rsidR="003D7A4B" w:rsidRPr="00F10010" w14:paraId="1C2F3C50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34C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14-3-3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A7B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Q7X7A7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8B3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9, 9, 3 (15, 10, 6)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B8B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5, 0, 1 (4,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C74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FDD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A4C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-3.0</w:t>
            </w:r>
          </w:p>
        </w:tc>
      </w:tr>
      <w:tr w:rsidR="003D7A4B" w:rsidRPr="00F10010" w14:paraId="3DEFF852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9909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Isocitrate lyase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F4A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A8J244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4E0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12, 8, 9 (23, 8, 19)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7EE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6, 2, 2 (5, 1, 1)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DA6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9EB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2DA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-2.9</w:t>
            </w:r>
          </w:p>
        </w:tc>
      </w:tr>
      <w:tr w:rsidR="003D7A4B" w:rsidRPr="00F10010" w14:paraId="245C649A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6326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CHLREDRAFT_141580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D11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A8I9N1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5AB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7, 11, 4 (13, 16, 17)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A4C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3, 3, 3 (3, 2, 2)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554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64D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ADB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-2.7</w:t>
            </w:r>
          </w:p>
        </w:tc>
      </w:tr>
      <w:tr w:rsidR="003D7A4B" w:rsidRPr="00F10010" w14:paraId="083DB6CF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20B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Elongation Factor 2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E6B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A8JHX9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2EE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15,17,5 (27, 22, 10)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631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3, 6, 6 (3, 3, 3)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E11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365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C0C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-2.7</w:t>
            </w:r>
          </w:p>
        </w:tc>
      </w:tr>
      <w:tr w:rsidR="003D7A4B" w:rsidRPr="00F10010" w14:paraId="302F2710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DEF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CHLREDRAFT_189452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8E2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A8IT59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BD9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4, 6, 1 (5, 5,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5B7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1, 1 (1, 0, 1)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8EE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C1C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E04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-2.7</w:t>
            </w:r>
          </w:p>
        </w:tc>
      </w:tr>
      <w:tr w:rsidR="003D7A4B" w:rsidRPr="00F10010" w14:paraId="3576892E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62C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CHLREDRAFT_175290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87E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A8J364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267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4, 3, 2 (5, 3, 6)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E39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2, 2 (1, 1, 1)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3C4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E46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525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-2.6</w:t>
            </w:r>
          </w:p>
        </w:tc>
      </w:tr>
      <w:tr w:rsidR="003D7A4B" w:rsidRPr="00F10010" w14:paraId="3B0872D8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7EA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CHLREDRAFT_111269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B24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A8IBY2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0CB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4, 1 (1, 3,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982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2, 1 (0, 1,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C0D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4DA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A70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-2.4</w:t>
            </w:r>
          </w:p>
        </w:tc>
      </w:tr>
      <w:tr w:rsidR="003D7A4B" w:rsidRPr="00F10010" w14:paraId="3572E8B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892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FAP138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ADD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A8IUQ2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54A4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4, 6, 3 (8, 7, 6)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DB0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3, 3 (1, 1, 1)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EE3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6B9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0.00046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DE1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-2.4</w:t>
            </w:r>
          </w:p>
        </w:tc>
      </w:tr>
      <w:tr w:rsidR="003D7A4B" w:rsidRPr="00F10010" w14:paraId="7401E829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E40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FAP31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1D8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A8JDM7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082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6, 8, 4 (8, 7, 8)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7B2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7, 0, 0 (5, 0,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EBC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EBE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3EF4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-2.2</w:t>
            </w:r>
          </w:p>
        </w:tc>
      </w:tr>
      <w:tr w:rsidR="003D7A4B" w:rsidRPr="00F10010" w14:paraId="72787254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5EB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IFT80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42A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A8IXE2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1F5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4, 5, 1 (5, 4, 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280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1, 1, 2 (1, 1, 1)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387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FA7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308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-2.2</w:t>
            </w:r>
          </w:p>
        </w:tc>
      </w:tr>
      <w:tr w:rsidR="003D7A4B" w:rsidRPr="00F10010" w14:paraId="64F36C07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E9F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CHLREDRAFT_189792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8BE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A8HPX1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167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16, 21, 6 (18, 17, 12)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2B7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11, 13 (0, 6, 5)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7CF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232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AE2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-2.1</w:t>
            </w:r>
          </w:p>
        </w:tc>
      </w:tr>
      <w:tr w:rsidR="003D7A4B" w:rsidRPr="00F10010" w14:paraId="74A80574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428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CHLREDRAFT_206178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03C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A8IP72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58E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17,  24</w:t>
            </w:r>
            <w:proofErr w:type="gramEnd"/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, 10 (20, 19,23)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DE8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0, 15, 18 (0, 7, 8)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B801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E09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0.0053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061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-2.0</w:t>
            </w:r>
          </w:p>
        </w:tc>
      </w:tr>
      <w:tr w:rsidR="003D7A4B" w:rsidRPr="00F10010" w14:paraId="7F8387C1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2B5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GSK3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F67A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Q6IV67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92B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4, 3, 2 (5, 2, 4)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567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2, 2, 1 (1, 1, 0)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06F4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76B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212A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-1.8</w:t>
            </w:r>
          </w:p>
        </w:tc>
      </w:tr>
      <w:tr w:rsidR="003D7A4B" w:rsidRPr="00F10010" w14:paraId="6D5E3577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028D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CHLREDRAFT_144025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DCC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A8IF86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740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13, 27, 14 (16, 27, 35)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A05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14, 12, 13 (11, 7, 7)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BA4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C29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907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-1.7</w:t>
            </w:r>
          </w:p>
        </w:tc>
      </w:tr>
      <w:tr w:rsidR="003D7A4B" w:rsidRPr="00F10010" w14:paraId="0556BEB6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095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FAP148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68A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A8IAT9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BA2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29, 41, 11 (44, 52, 27)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907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14, 22, 26 (14, 12, 15)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CE7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54E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AE7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-1.6</w:t>
            </w:r>
          </w:p>
        </w:tc>
      </w:tr>
      <w:tr w:rsidR="003D7A4B" w:rsidRPr="00F10010" w14:paraId="7AD4AF3C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F76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FAP85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E9FC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A8J250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5D3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7, 11, 6 (14, 15, 19)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B35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8, 4, 4 (10, 3, 2)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D87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4081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849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-1.6</w:t>
            </w:r>
          </w:p>
        </w:tc>
      </w:tr>
      <w:tr w:rsidR="003D7A4B" w:rsidRPr="00F10010" w14:paraId="02D82290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8B2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Phototropin</w:t>
            </w:r>
            <w:proofErr w:type="spellEnd"/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48D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A8IXU7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024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30, 22, 18 (56, 44, 64)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0AA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25, 14, 17 (41,12, 13)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611F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DA6A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E81B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</w:tr>
      <w:tr w:rsidR="003D7A4B" w:rsidRPr="00F10010" w14:paraId="5426EC05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9E1E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p38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BA65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A4PET3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88D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3, 8, 4 (7 ,7, 8)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52E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5, 3, 3 (5, 2, 1)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6DF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74D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73B0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-1.3</w:t>
            </w:r>
          </w:p>
        </w:tc>
      </w:tr>
      <w:tr w:rsidR="003D7A4B" w:rsidRPr="00F10010" w14:paraId="332AED78" w14:textId="77777777" w:rsidTr="00E24EBD">
        <w:trPr>
          <w:trHeight w:val="465"/>
          <w:tblCellSpacing w:w="0" w:type="dxa"/>
        </w:trPr>
        <w:tc>
          <w:tcPr>
            <w:tcW w:w="1873" w:type="dxa"/>
            <w:tcBorders>
              <w:top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67C9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FAP39</w:t>
            </w:r>
          </w:p>
        </w:tc>
        <w:tc>
          <w:tcPr>
            <w:tcW w:w="1183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806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A8J0V2</w:t>
            </w:r>
          </w:p>
        </w:tc>
        <w:tc>
          <w:tcPr>
            <w:tcW w:w="1328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EF52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6, 10, 4 (13, 11, 8)</w:t>
            </w:r>
          </w:p>
        </w:tc>
        <w:tc>
          <w:tcPr>
            <w:tcW w:w="1396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F8F3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9, 5, 4 (7, 4, 3)</w:t>
            </w:r>
          </w:p>
        </w:tc>
        <w:tc>
          <w:tcPr>
            <w:tcW w:w="128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6C27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62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E0F8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324" w:type="dxa"/>
            <w:tcBorders>
              <w:top w:val="single" w:sz="8" w:space="0" w:color="C1C7CD"/>
              <w:left w:val="single" w:sz="8" w:space="0" w:color="C1C7C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6AE6" w14:textId="77777777" w:rsidR="003D7A4B" w:rsidRPr="00F10010" w:rsidRDefault="003D7A4B" w:rsidP="004852F7">
            <w:pPr>
              <w:ind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10010">
              <w:rPr>
                <w:rFonts w:ascii="Calibri" w:hAnsi="Calibri" w:cs="Calibri"/>
                <w:color w:val="000000"/>
                <w:sz w:val="18"/>
                <w:szCs w:val="18"/>
              </w:rPr>
              <w:t>-1.1</w:t>
            </w:r>
          </w:p>
        </w:tc>
      </w:tr>
    </w:tbl>
    <w:p w14:paraId="10E4EE5C" w14:textId="77777777" w:rsidR="003D7A4B" w:rsidRPr="00F10010" w:rsidRDefault="003D7A4B" w:rsidP="003D7A4B">
      <w:pPr>
        <w:ind w:left="120"/>
        <w:jc w:val="both"/>
        <w:rPr>
          <w:rFonts w:ascii="Calibri" w:hAnsi="Calibri" w:cs="Calibri"/>
        </w:rPr>
      </w:pPr>
    </w:p>
    <w:p w14:paraId="39990A20" w14:textId="77777777" w:rsidR="003D7A4B" w:rsidRPr="00F10010" w:rsidRDefault="003D7A4B" w:rsidP="003D7A4B">
      <w:pPr>
        <w:jc w:val="both"/>
        <w:rPr>
          <w:rFonts w:ascii="Calibri" w:hAnsi="Calibri" w:cs="Calibri"/>
        </w:rPr>
      </w:pPr>
    </w:p>
    <w:p w14:paraId="2186A452" w14:textId="629AB0A2" w:rsidR="00927F36" w:rsidRPr="002F0492" w:rsidRDefault="00927F36" w:rsidP="002F0492">
      <w:pPr>
        <w:rPr>
          <w:rFonts w:ascii="Calibri" w:hAnsi="Calibri" w:cs="Calibri"/>
          <w:b/>
          <w:bCs/>
          <w:sz w:val="28"/>
          <w:szCs w:val="28"/>
        </w:rPr>
      </w:pPr>
    </w:p>
    <w:sectPr w:rsidR="00927F36" w:rsidRPr="002F0492" w:rsidSect="00587CA2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4F33" w14:textId="77777777" w:rsidR="00172C56" w:rsidRDefault="00172C56" w:rsidP="00443851">
      <w:r>
        <w:separator/>
      </w:r>
    </w:p>
  </w:endnote>
  <w:endnote w:type="continuationSeparator" w:id="0">
    <w:p w14:paraId="6E64A9A0" w14:textId="77777777" w:rsidR="00172C56" w:rsidRDefault="00172C56" w:rsidP="004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6344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FAA0A" w14:textId="57425C17" w:rsidR="006523AA" w:rsidRDefault="006523AA" w:rsidP="00562D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3E53BF" w14:textId="77777777" w:rsidR="006523AA" w:rsidRDefault="006523AA" w:rsidP="004438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36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FC37A" w14:textId="3F293EED" w:rsidR="006523AA" w:rsidRDefault="006523AA" w:rsidP="00562D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D92226" w14:textId="77777777" w:rsidR="006523AA" w:rsidRDefault="006523AA" w:rsidP="004438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6E16" w14:textId="77777777" w:rsidR="00172C56" w:rsidRDefault="00172C56" w:rsidP="00443851">
      <w:r>
        <w:separator/>
      </w:r>
    </w:p>
  </w:footnote>
  <w:footnote w:type="continuationSeparator" w:id="0">
    <w:p w14:paraId="6E382039" w14:textId="77777777" w:rsidR="00172C56" w:rsidRDefault="00172C56" w:rsidP="0044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F8F"/>
    <w:multiLevelType w:val="multilevel"/>
    <w:tmpl w:val="3A3C7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A0120"/>
    <w:multiLevelType w:val="hybridMultilevel"/>
    <w:tmpl w:val="3A2C2408"/>
    <w:lvl w:ilvl="0" w:tplc="70F25AF0">
      <w:start w:val="1"/>
      <w:numFmt w:val="upperLetter"/>
      <w:lvlText w:val="(%1)"/>
      <w:lvlJc w:val="left"/>
      <w:pPr>
        <w:ind w:left="4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C1F30E6"/>
    <w:multiLevelType w:val="hybridMultilevel"/>
    <w:tmpl w:val="621666D4"/>
    <w:lvl w:ilvl="0" w:tplc="B90CB30C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vvvv9w2exe5beefdo5v2ro9xr559xrwwpt&quot;&gt;endnote_library&lt;record-ids&gt;&lt;item&gt;46&lt;/item&gt;&lt;item&gt;85&lt;/item&gt;&lt;/record-ids&gt;&lt;/item&gt;&lt;/Libraries&gt;"/>
  </w:docVars>
  <w:rsids>
    <w:rsidRoot w:val="00927F36"/>
    <w:rsid w:val="000027DC"/>
    <w:rsid w:val="00003212"/>
    <w:rsid w:val="00003E71"/>
    <w:rsid w:val="00011F81"/>
    <w:rsid w:val="00012859"/>
    <w:rsid w:val="00016848"/>
    <w:rsid w:val="0001740A"/>
    <w:rsid w:val="00020D0A"/>
    <w:rsid w:val="00021230"/>
    <w:rsid w:val="00021646"/>
    <w:rsid w:val="00023263"/>
    <w:rsid w:val="000239EE"/>
    <w:rsid w:val="00030EC3"/>
    <w:rsid w:val="00031234"/>
    <w:rsid w:val="000363D7"/>
    <w:rsid w:val="000366A6"/>
    <w:rsid w:val="000373D5"/>
    <w:rsid w:val="000373D7"/>
    <w:rsid w:val="00037B53"/>
    <w:rsid w:val="00037E5E"/>
    <w:rsid w:val="00040875"/>
    <w:rsid w:val="000420E4"/>
    <w:rsid w:val="00042D71"/>
    <w:rsid w:val="0004328C"/>
    <w:rsid w:val="000445F6"/>
    <w:rsid w:val="00044721"/>
    <w:rsid w:val="00044B87"/>
    <w:rsid w:val="0004600A"/>
    <w:rsid w:val="00046798"/>
    <w:rsid w:val="00046960"/>
    <w:rsid w:val="00051110"/>
    <w:rsid w:val="000525E8"/>
    <w:rsid w:val="000536F3"/>
    <w:rsid w:val="00054874"/>
    <w:rsid w:val="000557B1"/>
    <w:rsid w:val="000566F0"/>
    <w:rsid w:val="00056720"/>
    <w:rsid w:val="00057494"/>
    <w:rsid w:val="00057742"/>
    <w:rsid w:val="000600F7"/>
    <w:rsid w:val="000606AB"/>
    <w:rsid w:val="00062428"/>
    <w:rsid w:val="00063F89"/>
    <w:rsid w:val="00064ED5"/>
    <w:rsid w:val="00066830"/>
    <w:rsid w:val="00066D9E"/>
    <w:rsid w:val="00067B75"/>
    <w:rsid w:val="000708DA"/>
    <w:rsid w:val="00073E40"/>
    <w:rsid w:val="00074F9B"/>
    <w:rsid w:val="000759F8"/>
    <w:rsid w:val="00076825"/>
    <w:rsid w:val="00077978"/>
    <w:rsid w:val="000838B8"/>
    <w:rsid w:val="00085919"/>
    <w:rsid w:val="00085CDD"/>
    <w:rsid w:val="00092D3B"/>
    <w:rsid w:val="0009369D"/>
    <w:rsid w:val="00096F67"/>
    <w:rsid w:val="000A092A"/>
    <w:rsid w:val="000A1108"/>
    <w:rsid w:val="000A1746"/>
    <w:rsid w:val="000A1767"/>
    <w:rsid w:val="000A338B"/>
    <w:rsid w:val="000A6E63"/>
    <w:rsid w:val="000B2734"/>
    <w:rsid w:val="000B2C70"/>
    <w:rsid w:val="000B3D28"/>
    <w:rsid w:val="000B3EC0"/>
    <w:rsid w:val="000B3F91"/>
    <w:rsid w:val="000B5214"/>
    <w:rsid w:val="000B5FA7"/>
    <w:rsid w:val="000B60FA"/>
    <w:rsid w:val="000B7367"/>
    <w:rsid w:val="000C187D"/>
    <w:rsid w:val="000C4228"/>
    <w:rsid w:val="000C58D5"/>
    <w:rsid w:val="000C71F3"/>
    <w:rsid w:val="000C7329"/>
    <w:rsid w:val="000D17E9"/>
    <w:rsid w:val="000D2F59"/>
    <w:rsid w:val="000D36C7"/>
    <w:rsid w:val="000E1C90"/>
    <w:rsid w:val="000E1E93"/>
    <w:rsid w:val="000E44D5"/>
    <w:rsid w:val="000E454A"/>
    <w:rsid w:val="000E47EF"/>
    <w:rsid w:val="000F19A5"/>
    <w:rsid w:val="000F273F"/>
    <w:rsid w:val="000F3AE8"/>
    <w:rsid w:val="000F6153"/>
    <w:rsid w:val="000F6285"/>
    <w:rsid w:val="000F6EFD"/>
    <w:rsid w:val="000F747F"/>
    <w:rsid w:val="00101D53"/>
    <w:rsid w:val="00103C45"/>
    <w:rsid w:val="00104F5F"/>
    <w:rsid w:val="0010614F"/>
    <w:rsid w:val="0011227C"/>
    <w:rsid w:val="00113477"/>
    <w:rsid w:val="00113D48"/>
    <w:rsid w:val="00114227"/>
    <w:rsid w:val="00114EC6"/>
    <w:rsid w:val="00115909"/>
    <w:rsid w:val="00115A36"/>
    <w:rsid w:val="00116653"/>
    <w:rsid w:val="00116C08"/>
    <w:rsid w:val="00120181"/>
    <w:rsid w:val="001204F5"/>
    <w:rsid w:val="00120FE9"/>
    <w:rsid w:val="0012211E"/>
    <w:rsid w:val="0012211F"/>
    <w:rsid w:val="0012395F"/>
    <w:rsid w:val="00123BEB"/>
    <w:rsid w:val="001246BE"/>
    <w:rsid w:val="001266CF"/>
    <w:rsid w:val="00127034"/>
    <w:rsid w:val="00130167"/>
    <w:rsid w:val="0013099D"/>
    <w:rsid w:val="00131872"/>
    <w:rsid w:val="00137EB8"/>
    <w:rsid w:val="001406D2"/>
    <w:rsid w:val="00140ED3"/>
    <w:rsid w:val="00143843"/>
    <w:rsid w:val="00143B05"/>
    <w:rsid w:val="001449B4"/>
    <w:rsid w:val="00144D18"/>
    <w:rsid w:val="00147518"/>
    <w:rsid w:val="001512A9"/>
    <w:rsid w:val="001559D6"/>
    <w:rsid w:val="0015691A"/>
    <w:rsid w:val="00162B11"/>
    <w:rsid w:val="00164058"/>
    <w:rsid w:val="0016415A"/>
    <w:rsid w:val="0016629C"/>
    <w:rsid w:val="00166A79"/>
    <w:rsid w:val="00166FFB"/>
    <w:rsid w:val="00167751"/>
    <w:rsid w:val="00167E93"/>
    <w:rsid w:val="00170D17"/>
    <w:rsid w:val="001728D8"/>
    <w:rsid w:val="00172C56"/>
    <w:rsid w:val="001733EB"/>
    <w:rsid w:val="00173E0F"/>
    <w:rsid w:val="00175FF4"/>
    <w:rsid w:val="00180399"/>
    <w:rsid w:val="00184A2C"/>
    <w:rsid w:val="0018736E"/>
    <w:rsid w:val="001901A2"/>
    <w:rsid w:val="00191824"/>
    <w:rsid w:val="00196012"/>
    <w:rsid w:val="00196100"/>
    <w:rsid w:val="00197EDB"/>
    <w:rsid w:val="001A0DA9"/>
    <w:rsid w:val="001A1F60"/>
    <w:rsid w:val="001A38E0"/>
    <w:rsid w:val="001A44C8"/>
    <w:rsid w:val="001A54E8"/>
    <w:rsid w:val="001A7897"/>
    <w:rsid w:val="001A789B"/>
    <w:rsid w:val="001B0331"/>
    <w:rsid w:val="001B0BA8"/>
    <w:rsid w:val="001B13DF"/>
    <w:rsid w:val="001B1B02"/>
    <w:rsid w:val="001B352C"/>
    <w:rsid w:val="001B767D"/>
    <w:rsid w:val="001C0C11"/>
    <w:rsid w:val="001C1969"/>
    <w:rsid w:val="001C22A6"/>
    <w:rsid w:val="001C32AE"/>
    <w:rsid w:val="001C4382"/>
    <w:rsid w:val="001C786D"/>
    <w:rsid w:val="001D075C"/>
    <w:rsid w:val="001D28F9"/>
    <w:rsid w:val="001D584B"/>
    <w:rsid w:val="001E0CA6"/>
    <w:rsid w:val="001E15CC"/>
    <w:rsid w:val="001E705D"/>
    <w:rsid w:val="001F03CC"/>
    <w:rsid w:val="001F1197"/>
    <w:rsid w:val="001F1D92"/>
    <w:rsid w:val="001F514E"/>
    <w:rsid w:val="001F7338"/>
    <w:rsid w:val="00200D02"/>
    <w:rsid w:val="00201C38"/>
    <w:rsid w:val="00202E01"/>
    <w:rsid w:val="002059AD"/>
    <w:rsid w:val="00206DAF"/>
    <w:rsid w:val="00210224"/>
    <w:rsid w:val="0021527E"/>
    <w:rsid w:val="00216A6A"/>
    <w:rsid w:val="00220EE4"/>
    <w:rsid w:val="00222203"/>
    <w:rsid w:val="00224860"/>
    <w:rsid w:val="00225131"/>
    <w:rsid w:val="00225324"/>
    <w:rsid w:val="00225D31"/>
    <w:rsid w:val="00227873"/>
    <w:rsid w:val="00230A5D"/>
    <w:rsid w:val="00231041"/>
    <w:rsid w:val="00231850"/>
    <w:rsid w:val="00235BF3"/>
    <w:rsid w:val="00236F74"/>
    <w:rsid w:val="002375D8"/>
    <w:rsid w:val="00237990"/>
    <w:rsid w:val="00243501"/>
    <w:rsid w:val="00243A00"/>
    <w:rsid w:val="002449A2"/>
    <w:rsid w:val="00245942"/>
    <w:rsid w:val="002463CC"/>
    <w:rsid w:val="00255D00"/>
    <w:rsid w:val="0025664B"/>
    <w:rsid w:val="002600C0"/>
    <w:rsid w:val="002602E1"/>
    <w:rsid w:val="0026033C"/>
    <w:rsid w:val="0026126D"/>
    <w:rsid w:val="00262705"/>
    <w:rsid w:val="00263FDA"/>
    <w:rsid w:val="0026497E"/>
    <w:rsid w:val="00272824"/>
    <w:rsid w:val="002731B1"/>
    <w:rsid w:val="00273E70"/>
    <w:rsid w:val="0027468D"/>
    <w:rsid w:val="0027534D"/>
    <w:rsid w:val="00275693"/>
    <w:rsid w:val="00276129"/>
    <w:rsid w:val="00277E04"/>
    <w:rsid w:val="00281A65"/>
    <w:rsid w:val="0028310D"/>
    <w:rsid w:val="002831FA"/>
    <w:rsid w:val="00283A6D"/>
    <w:rsid w:val="002853A2"/>
    <w:rsid w:val="00285759"/>
    <w:rsid w:val="0028755D"/>
    <w:rsid w:val="00294370"/>
    <w:rsid w:val="00297B49"/>
    <w:rsid w:val="002A0ED6"/>
    <w:rsid w:val="002A1257"/>
    <w:rsid w:val="002A26D7"/>
    <w:rsid w:val="002A28B2"/>
    <w:rsid w:val="002A34A8"/>
    <w:rsid w:val="002A46EA"/>
    <w:rsid w:val="002A5758"/>
    <w:rsid w:val="002A60D9"/>
    <w:rsid w:val="002A648A"/>
    <w:rsid w:val="002B2D81"/>
    <w:rsid w:val="002B3598"/>
    <w:rsid w:val="002B426B"/>
    <w:rsid w:val="002B42A6"/>
    <w:rsid w:val="002B547D"/>
    <w:rsid w:val="002B6910"/>
    <w:rsid w:val="002B787C"/>
    <w:rsid w:val="002C1636"/>
    <w:rsid w:val="002C28FC"/>
    <w:rsid w:val="002C447A"/>
    <w:rsid w:val="002C5086"/>
    <w:rsid w:val="002C738F"/>
    <w:rsid w:val="002D2429"/>
    <w:rsid w:val="002D339A"/>
    <w:rsid w:val="002D4A76"/>
    <w:rsid w:val="002E08B1"/>
    <w:rsid w:val="002E4587"/>
    <w:rsid w:val="002E777D"/>
    <w:rsid w:val="002E7E36"/>
    <w:rsid w:val="002F0492"/>
    <w:rsid w:val="002F0DF6"/>
    <w:rsid w:val="002F0F88"/>
    <w:rsid w:val="002F1176"/>
    <w:rsid w:val="002F3C7C"/>
    <w:rsid w:val="002F6898"/>
    <w:rsid w:val="002F708A"/>
    <w:rsid w:val="00300ACC"/>
    <w:rsid w:val="003052BF"/>
    <w:rsid w:val="00306127"/>
    <w:rsid w:val="00307ADF"/>
    <w:rsid w:val="0031032E"/>
    <w:rsid w:val="0031493E"/>
    <w:rsid w:val="00315918"/>
    <w:rsid w:val="00315DC3"/>
    <w:rsid w:val="00320647"/>
    <w:rsid w:val="00320D9F"/>
    <w:rsid w:val="0032121E"/>
    <w:rsid w:val="00330AF1"/>
    <w:rsid w:val="00333581"/>
    <w:rsid w:val="00335564"/>
    <w:rsid w:val="00335F8D"/>
    <w:rsid w:val="003366EB"/>
    <w:rsid w:val="00337007"/>
    <w:rsid w:val="00340759"/>
    <w:rsid w:val="00342763"/>
    <w:rsid w:val="00343316"/>
    <w:rsid w:val="0034482E"/>
    <w:rsid w:val="00345555"/>
    <w:rsid w:val="00345CE1"/>
    <w:rsid w:val="00347302"/>
    <w:rsid w:val="003502E9"/>
    <w:rsid w:val="00350DDE"/>
    <w:rsid w:val="00351806"/>
    <w:rsid w:val="0035323E"/>
    <w:rsid w:val="003539B0"/>
    <w:rsid w:val="00356658"/>
    <w:rsid w:val="003576F1"/>
    <w:rsid w:val="00360FD2"/>
    <w:rsid w:val="00361025"/>
    <w:rsid w:val="003613E5"/>
    <w:rsid w:val="00362BC6"/>
    <w:rsid w:val="003637D5"/>
    <w:rsid w:val="0036394D"/>
    <w:rsid w:val="00363ECA"/>
    <w:rsid w:val="00365D1C"/>
    <w:rsid w:val="00366555"/>
    <w:rsid w:val="003710A2"/>
    <w:rsid w:val="003725D4"/>
    <w:rsid w:val="003737C5"/>
    <w:rsid w:val="00373FDB"/>
    <w:rsid w:val="00373FDD"/>
    <w:rsid w:val="00373FE9"/>
    <w:rsid w:val="0037520B"/>
    <w:rsid w:val="003755C6"/>
    <w:rsid w:val="003756F7"/>
    <w:rsid w:val="003774C3"/>
    <w:rsid w:val="00382645"/>
    <w:rsid w:val="003847D4"/>
    <w:rsid w:val="00385666"/>
    <w:rsid w:val="00387305"/>
    <w:rsid w:val="00387EAD"/>
    <w:rsid w:val="0039351B"/>
    <w:rsid w:val="0039569B"/>
    <w:rsid w:val="0039573D"/>
    <w:rsid w:val="003957FD"/>
    <w:rsid w:val="00395816"/>
    <w:rsid w:val="00395E66"/>
    <w:rsid w:val="00397698"/>
    <w:rsid w:val="003A2992"/>
    <w:rsid w:val="003A37A3"/>
    <w:rsid w:val="003B0AED"/>
    <w:rsid w:val="003B147A"/>
    <w:rsid w:val="003B1AC7"/>
    <w:rsid w:val="003B32A1"/>
    <w:rsid w:val="003B385E"/>
    <w:rsid w:val="003B4BCA"/>
    <w:rsid w:val="003B4C17"/>
    <w:rsid w:val="003B589D"/>
    <w:rsid w:val="003C00C9"/>
    <w:rsid w:val="003C0A7B"/>
    <w:rsid w:val="003C15B6"/>
    <w:rsid w:val="003C5F0A"/>
    <w:rsid w:val="003C79B8"/>
    <w:rsid w:val="003C7D86"/>
    <w:rsid w:val="003D11C7"/>
    <w:rsid w:val="003D1A7B"/>
    <w:rsid w:val="003D2175"/>
    <w:rsid w:val="003D439A"/>
    <w:rsid w:val="003D4ACF"/>
    <w:rsid w:val="003D515F"/>
    <w:rsid w:val="003D7A4B"/>
    <w:rsid w:val="003E075E"/>
    <w:rsid w:val="003E0CE6"/>
    <w:rsid w:val="003E149E"/>
    <w:rsid w:val="003E1538"/>
    <w:rsid w:val="003E4724"/>
    <w:rsid w:val="003E600A"/>
    <w:rsid w:val="003E65E1"/>
    <w:rsid w:val="003E6D8A"/>
    <w:rsid w:val="003F093D"/>
    <w:rsid w:val="003F1A40"/>
    <w:rsid w:val="003F1A66"/>
    <w:rsid w:val="003F237A"/>
    <w:rsid w:val="003F2C4A"/>
    <w:rsid w:val="003F2DE8"/>
    <w:rsid w:val="003F4BB4"/>
    <w:rsid w:val="003F51DE"/>
    <w:rsid w:val="003F7D83"/>
    <w:rsid w:val="00401905"/>
    <w:rsid w:val="004023BA"/>
    <w:rsid w:val="00406A66"/>
    <w:rsid w:val="00407360"/>
    <w:rsid w:val="00407D71"/>
    <w:rsid w:val="00410968"/>
    <w:rsid w:val="00411F9C"/>
    <w:rsid w:val="00413380"/>
    <w:rsid w:val="00415302"/>
    <w:rsid w:val="00417112"/>
    <w:rsid w:val="00417EC9"/>
    <w:rsid w:val="00417F08"/>
    <w:rsid w:val="00421F69"/>
    <w:rsid w:val="004235C9"/>
    <w:rsid w:val="00423E2B"/>
    <w:rsid w:val="00425815"/>
    <w:rsid w:val="00425FB3"/>
    <w:rsid w:val="0043031A"/>
    <w:rsid w:val="00434917"/>
    <w:rsid w:val="00436F21"/>
    <w:rsid w:val="004404AB"/>
    <w:rsid w:val="00441DB3"/>
    <w:rsid w:val="00443851"/>
    <w:rsid w:val="00445D48"/>
    <w:rsid w:val="00446170"/>
    <w:rsid w:val="00446423"/>
    <w:rsid w:val="004475D2"/>
    <w:rsid w:val="00450E63"/>
    <w:rsid w:val="0045215A"/>
    <w:rsid w:val="0045289B"/>
    <w:rsid w:val="00452EDB"/>
    <w:rsid w:val="004536E4"/>
    <w:rsid w:val="00454F73"/>
    <w:rsid w:val="004568B9"/>
    <w:rsid w:val="00461755"/>
    <w:rsid w:val="00462488"/>
    <w:rsid w:val="00462F02"/>
    <w:rsid w:val="0046450A"/>
    <w:rsid w:val="004650B8"/>
    <w:rsid w:val="0047102A"/>
    <w:rsid w:val="00472400"/>
    <w:rsid w:val="00474A74"/>
    <w:rsid w:val="0047507F"/>
    <w:rsid w:val="00476EEB"/>
    <w:rsid w:val="00482969"/>
    <w:rsid w:val="00482E26"/>
    <w:rsid w:val="0048313E"/>
    <w:rsid w:val="00483431"/>
    <w:rsid w:val="004842A9"/>
    <w:rsid w:val="004852F7"/>
    <w:rsid w:val="00485665"/>
    <w:rsid w:val="00491151"/>
    <w:rsid w:val="004915AD"/>
    <w:rsid w:val="00492BB9"/>
    <w:rsid w:val="00492EED"/>
    <w:rsid w:val="004940A6"/>
    <w:rsid w:val="004961A2"/>
    <w:rsid w:val="00496E55"/>
    <w:rsid w:val="00497EDD"/>
    <w:rsid w:val="004A02B1"/>
    <w:rsid w:val="004A49C2"/>
    <w:rsid w:val="004A6D5A"/>
    <w:rsid w:val="004B1022"/>
    <w:rsid w:val="004B1FEF"/>
    <w:rsid w:val="004B2DBD"/>
    <w:rsid w:val="004B3669"/>
    <w:rsid w:val="004B420E"/>
    <w:rsid w:val="004B4595"/>
    <w:rsid w:val="004B5B3F"/>
    <w:rsid w:val="004B6959"/>
    <w:rsid w:val="004B774B"/>
    <w:rsid w:val="004B77C0"/>
    <w:rsid w:val="004B7C5E"/>
    <w:rsid w:val="004C0BC1"/>
    <w:rsid w:val="004C1800"/>
    <w:rsid w:val="004C1909"/>
    <w:rsid w:val="004C2E52"/>
    <w:rsid w:val="004C56E3"/>
    <w:rsid w:val="004C61A7"/>
    <w:rsid w:val="004C6B53"/>
    <w:rsid w:val="004D2DC3"/>
    <w:rsid w:val="004D620B"/>
    <w:rsid w:val="004E092E"/>
    <w:rsid w:val="004E0990"/>
    <w:rsid w:val="004E1D6D"/>
    <w:rsid w:val="004E24ED"/>
    <w:rsid w:val="004E25E8"/>
    <w:rsid w:val="004E4AAF"/>
    <w:rsid w:val="004E52CF"/>
    <w:rsid w:val="004E5FC7"/>
    <w:rsid w:val="004E7CAE"/>
    <w:rsid w:val="004F0657"/>
    <w:rsid w:val="004F21DA"/>
    <w:rsid w:val="004F2D4B"/>
    <w:rsid w:val="004F30D3"/>
    <w:rsid w:val="004F367A"/>
    <w:rsid w:val="004F56D5"/>
    <w:rsid w:val="004F5937"/>
    <w:rsid w:val="004F5AD8"/>
    <w:rsid w:val="004F654A"/>
    <w:rsid w:val="0050022F"/>
    <w:rsid w:val="00500563"/>
    <w:rsid w:val="0050156E"/>
    <w:rsid w:val="00504B97"/>
    <w:rsid w:val="005108F5"/>
    <w:rsid w:val="00510E21"/>
    <w:rsid w:val="00511548"/>
    <w:rsid w:val="00511D61"/>
    <w:rsid w:val="005140BE"/>
    <w:rsid w:val="00514425"/>
    <w:rsid w:val="005144AC"/>
    <w:rsid w:val="00514C85"/>
    <w:rsid w:val="00516A4A"/>
    <w:rsid w:val="00516E45"/>
    <w:rsid w:val="00517EC2"/>
    <w:rsid w:val="00520ECE"/>
    <w:rsid w:val="00521563"/>
    <w:rsid w:val="005215F2"/>
    <w:rsid w:val="00522C45"/>
    <w:rsid w:val="00524EFA"/>
    <w:rsid w:val="00525088"/>
    <w:rsid w:val="005256E9"/>
    <w:rsid w:val="00533171"/>
    <w:rsid w:val="005348BE"/>
    <w:rsid w:val="00534D7E"/>
    <w:rsid w:val="005350D7"/>
    <w:rsid w:val="005356B8"/>
    <w:rsid w:val="005358C9"/>
    <w:rsid w:val="00535D03"/>
    <w:rsid w:val="005368E6"/>
    <w:rsid w:val="00536D64"/>
    <w:rsid w:val="005372F8"/>
    <w:rsid w:val="00537380"/>
    <w:rsid w:val="0054210C"/>
    <w:rsid w:val="0054229F"/>
    <w:rsid w:val="00543541"/>
    <w:rsid w:val="00543AD5"/>
    <w:rsid w:val="00551D5F"/>
    <w:rsid w:val="00552CB7"/>
    <w:rsid w:val="005539E3"/>
    <w:rsid w:val="00554579"/>
    <w:rsid w:val="00556260"/>
    <w:rsid w:val="005568AC"/>
    <w:rsid w:val="005601D9"/>
    <w:rsid w:val="00560998"/>
    <w:rsid w:val="005612EF"/>
    <w:rsid w:val="00561F75"/>
    <w:rsid w:val="005622DC"/>
    <w:rsid w:val="00562CA5"/>
    <w:rsid w:val="00562DC6"/>
    <w:rsid w:val="00565D20"/>
    <w:rsid w:val="00566258"/>
    <w:rsid w:val="00566CB6"/>
    <w:rsid w:val="005678AB"/>
    <w:rsid w:val="00573939"/>
    <w:rsid w:val="00574EC8"/>
    <w:rsid w:val="00575B92"/>
    <w:rsid w:val="00576F17"/>
    <w:rsid w:val="005771BB"/>
    <w:rsid w:val="00581027"/>
    <w:rsid w:val="005846E6"/>
    <w:rsid w:val="0058533E"/>
    <w:rsid w:val="00586AA1"/>
    <w:rsid w:val="00587CA2"/>
    <w:rsid w:val="00590B6A"/>
    <w:rsid w:val="00591A74"/>
    <w:rsid w:val="00592553"/>
    <w:rsid w:val="005971DC"/>
    <w:rsid w:val="005A0C37"/>
    <w:rsid w:val="005A1EF5"/>
    <w:rsid w:val="005A2254"/>
    <w:rsid w:val="005A77A4"/>
    <w:rsid w:val="005B1602"/>
    <w:rsid w:val="005B23A1"/>
    <w:rsid w:val="005B2F58"/>
    <w:rsid w:val="005B348C"/>
    <w:rsid w:val="005B6DDF"/>
    <w:rsid w:val="005C08DD"/>
    <w:rsid w:val="005C7024"/>
    <w:rsid w:val="005D0A8E"/>
    <w:rsid w:val="005D0B86"/>
    <w:rsid w:val="005D0EA6"/>
    <w:rsid w:val="005D0EAC"/>
    <w:rsid w:val="005D11A3"/>
    <w:rsid w:val="005D239C"/>
    <w:rsid w:val="005D3D0B"/>
    <w:rsid w:val="005D6570"/>
    <w:rsid w:val="005E03EB"/>
    <w:rsid w:val="005E14F5"/>
    <w:rsid w:val="005E19DB"/>
    <w:rsid w:val="005E3C53"/>
    <w:rsid w:val="005E5B90"/>
    <w:rsid w:val="005E5F40"/>
    <w:rsid w:val="005F07AC"/>
    <w:rsid w:val="005F1C44"/>
    <w:rsid w:val="005F1D6D"/>
    <w:rsid w:val="005F28D4"/>
    <w:rsid w:val="005F2A04"/>
    <w:rsid w:val="005F3CC0"/>
    <w:rsid w:val="005F604A"/>
    <w:rsid w:val="005F7CB3"/>
    <w:rsid w:val="0060044A"/>
    <w:rsid w:val="006020F7"/>
    <w:rsid w:val="00603326"/>
    <w:rsid w:val="00603887"/>
    <w:rsid w:val="00604731"/>
    <w:rsid w:val="00605CD2"/>
    <w:rsid w:val="00606444"/>
    <w:rsid w:val="0060679B"/>
    <w:rsid w:val="00611945"/>
    <w:rsid w:val="006122CA"/>
    <w:rsid w:val="006137B0"/>
    <w:rsid w:val="00614553"/>
    <w:rsid w:val="0061481D"/>
    <w:rsid w:val="006165E8"/>
    <w:rsid w:val="006171B8"/>
    <w:rsid w:val="006172CB"/>
    <w:rsid w:val="00620DD0"/>
    <w:rsid w:val="006222BD"/>
    <w:rsid w:val="00623973"/>
    <w:rsid w:val="00632B65"/>
    <w:rsid w:val="006339A8"/>
    <w:rsid w:val="00633CE4"/>
    <w:rsid w:val="00637BE4"/>
    <w:rsid w:val="00642533"/>
    <w:rsid w:val="006427C8"/>
    <w:rsid w:val="00642CD5"/>
    <w:rsid w:val="0064580B"/>
    <w:rsid w:val="00646C30"/>
    <w:rsid w:val="00651026"/>
    <w:rsid w:val="006523AA"/>
    <w:rsid w:val="006530B2"/>
    <w:rsid w:val="0065374D"/>
    <w:rsid w:val="00654DC5"/>
    <w:rsid w:val="00655D5D"/>
    <w:rsid w:val="00655EA6"/>
    <w:rsid w:val="00657823"/>
    <w:rsid w:val="006604E2"/>
    <w:rsid w:val="00660A09"/>
    <w:rsid w:val="00662230"/>
    <w:rsid w:val="00664A11"/>
    <w:rsid w:val="00664BD4"/>
    <w:rsid w:val="006664D3"/>
    <w:rsid w:val="00672CB0"/>
    <w:rsid w:val="00673E2C"/>
    <w:rsid w:val="00675795"/>
    <w:rsid w:val="0068251C"/>
    <w:rsid w:val="00682E27"/>
    <w:rsid w:val="006869E4"/>
    <w:rsid w:val="00690A20"/>
    <w:rsid w:val="006912A7"/>
    <w:rsid w:val="0069282F"/>
    <w:rsid w:val="006941E5"/>
    <w:rsid w:val="00694F18"/>
    <w:rsid w:val="00695D7B"/>
    <w:rsid w:val="0069624F"/>
    <w:rsid w:val="006A21AB"/>
    <w:rsid w:val="006A3827"/>
    <w:rsid w:val="006A790B"/>
    <w:rsid w:val="006B0582"/>
    <w:rsid w:val="006B14BF"/>
    <w:rsid w:val="006B5DF6"/>
    <w:rsid w:val="006B6493"/>
    <w:rsid w:val="006B7BAA"/>
    <w:rsid w:val="006C0CA9"/>
    <w:rsid w:val="006C0F0C"/>
    <w:rsid w:val="006C2261"/>
    <w:rsid w:val="006C662F"/>
    <w:rsid w:val="006C6FBF"/>
    <w:rsid w:val="006D6C4D"/>
    <w:rsid w:val="006D7B8E"/>
    <w:rsid w:val="006E18AC"/>
    <w:rsid w:val="006E1CD5"/>
    <w:rsid w:val="006E3527"/>
    <w:rsid w:val="006E37DD"/>
    <w:rsid w:val="006E3BFB"/>
    <w:rsid w:val="006E3CC9"/>
    <w:rsid w:val="006E4C9E"/>
    <w:rsid w:val="006E5E46"/>
    <w:rsid w:val="006E675A"/>
    <w:rsid w:val="006E7A60"/>
    <w:rsid w:val="006F067E"/>
    <w:rsid w:val="006F6703"/>
    <w:rsid w:val="006F6936"/>
    <w:rsid w:val="00700CD9"/>
    <w:rsid w:val="00702167"/>
    <w:rsid w:val="00702A37"/>
    <w:rsid w:val="00702C56"/>
    <w:rsid w:val="007050AE"/>
    <w:rsid w:val="0071058C"/>
    <w:rsid w:val="00712D80"/>
    <w:rsid w:val="00714A68"/>
    <w:rsid w:val="00715359"/>
    <w:rsid w:val="00715D2E"/>
    <w:rsid w:val="0071630C"/>
    <w:rsid w:val="0071775C"/>
    <w:rsid w:val="007201D8"/>
    <w:rsid w:val="00720964"/>
    <w:rsid w:val="00720EB9"/>
    <w:rsid w:val="007222BB"/>
    <w:rsid w:val="007245E8"/>
    <w:rsid w:val="00725D6A"/>
    <w:rsid w:val="00730CE8"/>
    <w:rsid w:val="007317E7"/>
    <w:rsid w:val="00731D25"/>
    <w:rsid w:val="0073261C"/>
    <w:rsid w:val="007335C5"/>
    <w:rsid w:val="00735931"/>
    <w:rsid w:val="00736970"/>
    <w:rsid w:val="00737D70"/>
    <w:rsid w:val="00740DEF"/>
    <w:rsid w:val="00742C86"/>
    <w:rsid w:val="00743A27"/>
    <w:rsid w:val="00745B02"/>
    <w:rsid w:val="007466BE"/>
    <w:rsid w:val="0075069A"/>
    <w:rsid w:val="00750829"/>
    <w:rsid w:val="0075123D"/>
    <w:rsid w:val="007539B9"/>
    <w:rsid w:val="00754100"/>
    <w:rsid w:val="00754792"/>
    <w:rsid w:val="00754A57"/>
    <w:rsid w:val="00754F99"/>
    <w:rsid w:val="00755D45"/>
    <w:rsid w:val="00762AA7"/>
    <w:rsid w:val="00762F83"/>
    <w:rsid w:val="007635D8"/>
    <w:rsid w:val="00763FA8"/>
    <w:rsid w:val="00763FD2"/>
    <w:rsid w:val="0076410A"/>
    <w:rsid w:val="00766B08"/>
    <w:rsid w:val="0077062B"/>
    <w:rsid w:val="00770CDB"/>
    <w:rsid w:val="00771D89"/>
    <w:rsid w:val="00776227"/>
    <w:rsid w:val="00782A8A"/>
    <w:rsid w:val="00783115"/>
    <w:rsid w:val="0078344E"/>
    <w:rsid w:val="007838E0"/>
    <w:rsid w:val="00784211"/>
    <w:rsid w:val="0078698A"/>
    <w:rsid w:val="00786E73"/>
    <w:rsid w:val="00792754"/>
    <w:rsid w:val="00793624"/>
    <w:rsid w:val="007942F8"/>
    <w:rsid w:val="00794B99"/>
    <w:rsid w:val="0079502A"/>
    <w:rsid w:val="00795FF0"/>
    <w:rsid w:val="007966D6"/>
    <w:rsid w:val="00796BCA"/>
    <w:rsid w:val="00797671"/>
    <w:rsid w:val="007A0882"/>
    <w:rsid w:val="007A0DA7"/>
    <w:rsid w:val="007A212B"/>
    <w:rsid w:val="007A32E0"/>
    <w:rsid w:val="007A3A57"/>
    <w:rsid w:val="007A405C"/>
    <w:rsid w:val="007A650C"/>
    <w:rsid w:val="007B14E1"/>
    <w:rsid w:val="007B1DAE"/>
    <w:rsid w:val="007B200C"/>
    <w:rsid w:val="007B28E8"/>
    <w:rsid w:val="007B2EAA"/>
    <w:rsid w:val="007B33E2"/>
    <w:rsid w:val="007B5BAF"/>
    <w:rsid w:val="007B6443"/>
    <w:rsid w:val="007B7333"/>
    <w:rsid w:val="007C0EDF"/>
    <w:rsid w:val="007C2303"/>
    <w:rsid w:val="007C26C5"/>
    <w:rsid w:val="007C472E"/>
    <w:rsid w:val="007C4A77"/>
    <w:rsid w:val="007C50D3"/>
    <w:rsid w:val="007C6DA0"/>
    <w:rsid w:val="007D0DDC"/>
    <w:rsid w:val="007D2BA0"/>
    <w:rsid w:val="007D53CF"/>
    <w:rsid w:val="007D5A39"/>
    <w:rsid w:val="007D6629"/>
    <w:rsid w:val="007D66AF"/>
    <w:rsid w:val="007D69ED"/>
    <w:rsid w:val="007D77F6"/>
    <w:rsid w:val="007E196F"/>
    <w:rsid w:val="007E234E"/>
    <w:rsid w:val="007E3F5E"/>
    <w:rsid w:val="007F0A4F"/>
    <w:rsid w:val="007F1791"/>
    <w:rsid w:val="007F1FB9"/>
    <w:rsid w:val="007F342F"/>
    <w:rsid w:val="007F3BBA"/>
    <w:rsid w:val="007F6FF2"/>
    <w:rsid w:val="007F7622"/>
    <w:rsid w:val="007F777B"/>
    <w:rsid w:val="00800B60"/>
    <w:rsid w:val="00801F84"/>
    <w:rsid w:val="0080400A"/>
    <w:rsid w:val="008044B5"/>
    <w:rsid w:val="008109A2"/>
    <w:rsid w:val="00811097"/>
    <w:rsid w:val="00811F77"/>
    <w:rsid w:val="008121A8"/>
    <w:rsid w:val="00812543"/>
    <w:rsid w:val="0081399B"/>
    <w:rsid w:val="00816C19"/>
    <w:rsid w:val="00816F98"/>
    <w:rsid w:val="00820C38"/>
    <w:rsid w:val="00822B00"/>
    <w:rsid w:val="00823F76"/>
    <w:rsid w:val="00825EBC"/>
    <w:rsid w:val="00826D10"/>
    <w:rsid w:val="0082725C"/>
    <w:rsid w:val="00831F1A"/>
    <w:rsid w:val="00831F32"/>
    <w:rsid w:val="008320B0"/>
    <w:rsid w:val="00832592"/>
    <w:rsid w:val="008334EA"/>
    <w:rsid w:val="00834575"/>
    <w:rsid w:val="008354B6"/>
    <w:rsid w:val="008357E1"/>
    <w:rsid w:val="00835FBF"/>
    <w:rsid w:val="00836472"/>
    <w:rsid w:val="008366BF"/>
    <w:rsid w:val="00836B5D"/>
    <w:rsid w:val="0084059E"/>
    <w:rsid w:val="008427DC"/>
    <w:rsid w:val="00853EBA"/>
    <w:rsid w:val="008546E4"/>
    <w:rsid w:val="008548AC"/>
    <w:rsid w:val="00854E50"/>
    <w:rsid w:val="0085611A"/>
    <w:rsid w:val="00857DE2"/>
    <w:rsid w:val="0086049C"/>
    <w:rsid w:val="00863966"/>
    <w:rsid w:val="00863E6E"/>
    <w:rsid w:val="0086454F"/>
    <w:rsid w:val="00865519"/>
    <w:rsid w:val="008656FC"/>
    <w:rsid w:val="0086628D"/>
    <w:rsid w:val="008718E8"/>
    <w:rsid w:val="00872B33"/>
    <w:rsid w:val="00875AFD"/>
    <w:rsid w:val="008814E6"/>
    <w:rsid w:val="00881616"/>
    <w:rsid w:val="00881854"/>
    <w:rsid w:val="00883420"/>
    <w:rsid w:val="008848C2"/>
    <w:rsid w:val="00884ED4"/>
    <w:rsid w:val="00885D25"/>
    <w:rsid w:val="008869EA"/>
    <w:rsid w:val="00887E11"/>
    <w:rsid w:val="00890C1B"/>
    <w:rsid w:val="00890E6C"/>
    <w:rsid w:val="00891304"/>
    <w:rsid w:val="00895BCD"/>
    <w:rsid w:val="008A09B3"/>
    <w:rsid w:val="008A2AD4"/>
    <w:rsid w:val="008A3195"/>
    <w:rsid w:val="008A40BF"/>
    <w:rsid w:val="008A69C6"/>
    <w:rsid w:val="008B49B2"/>
    <w:rsid w:val="008B52AA"/>
    <w:rsid w:val="008C2709"/>
    <w:rsid w:val="008C3A77"/>
    <w:rsid w:val="008C6B95"/>
    <w:rsid w:val="008C75C4"/>
    <w:rsid w:val="008D0FDB"/>
    <w:rsid w:val="008D2842"/>
    <w:rsid w:val="008D2CB8"/>
    <w:rsid w:val="008D321F"/>
    <w:rsid w:val="008D617E"/>
    <w:rsid w:val="008D63FD"/>
    <w:rsid w:val="008D6DAD"/>
    <w:rsid w:val="008D74AC"/>
    <w:rsid w:val="008D7DC6"/>
    <w:rsid w:val="008E01BD"/>
    <w:rsid w:val="008E0CDA"/>
    <w:rsid w:val="008E0E93"/>
    <w:rsid w:val="008E1E8D"/>
    <w:rsid w:val="008E3019"/>
    <w:rsid w:val="008E397D"/>
    <w:rsid w:val="008E3D8C"/>
    <w:rsid w:val="008E5B34"/>
    <w:rsid w:val="008E6C25"/>
    <w:rsid w:val="008E76F2"/>
    <w:rsid w:val="008E7851"/>
    <w:rsid w:val="008F06F1"/>
    <w:rsid w:val="008F0E79"/>
    <w:rsid w:val="008F2529"/>
    <w:rsid w:val="008F2B2E"/>
    <w:rsid w:val="008F5392"/>
    <w:rsid w:val="008F54BC"/>
    <w:rsid w:val="0090022C"/>
    <w:rsid w:val="00901577"/>
    <w:rsid w:val="00903EEB"/>
    <w:rsid w:val="00904CB6"/>
    <w:rsid w:val="0090696A"/>
    <w:rsid w:val="00907512"/>
    <w:rsid w:val="009077F0"/>
    <w:rsid w:val="00910333"/>
    <w:rsid w:val="00910710"/>
    <w:rsid w:val="0091092A"/>
    <w:rsid w:val="00910C89"/>
    <w:rsid w:val="0091104F"/>
    <w:rsid w:val="00916647"/>
    <w:rsid w:val="00917FA9"/>
    <w:rsid w:val="00920059"/>
    <w:rsid w:val="00920FEB"/>
    <w:rsid w:val="0092130B"/>
    <w:rsid w:val="0092144B"/>
    <w:rsid w:val="00922FE1"/>
    <w:rsid w:val="00926ECF"/>
    <w:rsid w:val="00927F36"/>
    <w:rsid w:val="0093277A"/>
    <w:rsid w:val="009408D3"/>
    <w:rsid w:val="0094284B"/>
    <w:rsid w:val="009435C2"/>
    <w:rsid w:val="009436EB"/>
    <w:rsid w:val="00945283"/>
    <w:rsid w:val="00946C3B"/>
    <w:rsid w:val="00951376"/>
    <w:rsid w:val="00951537"/>
    <w:rsid w:val="009519A4"/>
    <w:rsid w:val="00951C5A"/>
    <w:rsid w:val="00955C96"/>
    <w:rsid w:val="009604AC"/>
    <w:rsid w:val="00960D25"/>
    <w:rsid w:val="00963405"/>
    <w:rsid w:val="00963E44"/>
    <w:rsid w:val="0096438B"/>
    <w:rsid w:val="00965790"/>
    <w:rsid w:val="00965E75"/>
    <w:rsid w:val="00966E49"/>
    <w:rsid w:val="009704D7"/>
    <w:rsid w:val="00970768"/>
    <w:rsid w:val="00970AFF"/>
    <w:rsid w:val="009713DB"/>
    <w:rsid w:val="00971A6F"/>
    <w:rsid w:val="0097254C"/>
    <w:rsid w:val="00973B24"/>
    <w:rsid w:val="00974ABE"/>
    <w:rsid w:val="00975405"/>
    <w:rsid w:val="00975DE7"/>
    <w:rsid w:val="0098245E"/>
    <w:rsid w:val="009863A1"/>
    <w:rsid w:val="00986451"/>
    <w:rsid w:val="00986480"/>
    <w:rsid w:val="00986747"/>
    <w:rsid w:val="00990B64"/>
    <w:rsid w:val="00991DF6"/>
    <w:rsid w:val="0099237F"/>
    <w:rsid w:val="009923D8"/>
    <w:rsid w:val="009924CF"/>
    <w:rsid w:val="00993680"/>
    <w:rsid w:val="00994EF7"/>
    <w:rsid w:val="0099590E"/>
    <w:rsid w:val="00997960"/>
    <w:rsid w:val="009A066D"/>
    <w:rsid w:val="009A0A17"/>
    <w:rsid w:val="009A2471"/>
    <w:rsid w:val="009A310D"/>
    <w:rsid w:val="009A3758"/>
    <w:rsid w:val="009A41B6"/>
    <w:rsid w:val="009A7A36"/>
    <w:rsid w:val="009B0318"/>
    <w:rsid w:val="009B1B4C"/>
    <w:rsid w:val="009B1D6E"/>
    <w:rsid w:val="009C20A8"/>
    <w:rsid w:val="009C24AA"/>
    <w:rsid w:val="009C73E3"/>
    <w:rsid w:val="009C7F56"/>
    <w:rsid w:val="009D00F7"/>
    <w:rsid w:val="009D166D"/>
    <w:rsid w:val="009D2AAE"/>
    <w:rsid w:val="009D4E1C"/>
    <w:rsid w:val="009D4EC2"/>
    <w:rsid w:val="009D74F7"/>
    <w:rsid w:val="009E1FC3"/>
    <w:rsid w:val="009E52A8"/>
    <w:rsid w:val="009E6902"/>
    <w:rsid w:val="009E6C98"/>
    <w:rsid w:val="009E735F"/>
    <w:rsid w:val="009F08D7"/>
    <w:rsid w:val="009F1310"/>
    <w:rsid w:val="009F14D1"/>
    <w:rsid w:val="009F1755"/>
    <w:rsid w:val="009F31C5"/>
    <w:rsid w:val="009F3203"/>
    <w:rsid w:val="009F46C4"/>
    <w:rsid w:val="009F79DE"/>
    <w:rsid w:val="00A01239"/>
    <w:rsid w:val="00A0148E"/>
    <w:rsid w:val="00A01C89"/>
    <w:rsid w:val="00A040AB"/>
    <w:rsid w:val="00A04F62"/>
    <w:rsid w:val="00A060A1"/>
    <w:rsid w:val="00A06599"/>
    <w:rsid w:val="00A06F64"/>
    <w:rsid w:val="00A0742C"/>
    <w:rsid w:val="00A0779E"/>
    <w:rsid w:val="00A1012C"/>
    <w:rsid w:val="00A15B93"/>
    <w:rsid w:val="00A174BA"/>
    <w:rsid w:val="00A20551"/>
    <w:rsid w:val="00A20BB9"/>
    <w:rsid w:val="00A20C7F"/>
    <w:rsid w:val="00A213CC"/>
    <w:rsid w:val="00A21D5E"/>
    <w:rsid w:val="00A2325B"/>
    <w:rsid w:val="00A23DC9"/>
    <w:rsid w:val="00A30225"/>
    <w:rsid w:val="00A3026A"/>
    <w:rsid w:val="00A32F8F"/>
    <w:rsid w:val="00A3305E"/>
    <w:rsid w:val="00A330B3"/>
    <w:rsid w:val="00A33714"/>
    <w:rsid w:val="00A352DE"/>
    <w:rsid w:val="00A35E14"/>
    <w:rsid w:val="00A35F59"/>
    <w:rsid w:val="00A36ADF"/>
    <w:rsid w:val="00A36B8B"/>
    <w:rsid w:val="00A37A5D"/>
    <w:rsid w:val="00A405EC"/>
    <w:rsid w:val="00A43138"/>
    <w:rsid w:val="00A46396"/>
    <w:rsid w:val="00A509BB"/>
    <w:rsid w:val="00A50E37"/>
    <w:rsid w:val="00A5522D"/>
    <w:rsid w:val="00A60C0D"/>
    <w:rsid w:val="00A6184B"/>
    <w:rsid w:val="00A64608"/>
    <w:rsid w:val="00A64826"/>
    <w:rsid w:val="00A64EDE"/>
    <w:rsid w:val="00A74046"/>
    <w:rsid w:val="00A7477D"/>
    <w:rsid w:val="00A74BAD"/>
    <w:rsid w:val="00A77A6A"/>
    <w:rsid w:val="00A77F9E"/>
    <w:rsid w:val="00A80C6E"/>
    <w:rsid w:val="00A80EDF"/>
    <w:rsid w:val="00A82D81"/>
    <w:rsid w:val="00A84DC4"/>
    <w:rsid w:val="00A874FA"/>
    <w:rsid w:val="00A928A5"/>
    <w:rsid w:val="00A92CA8"/>
    <w:rsid w:val="00A93350"/>
    <w:rsid w:val="00A953C6"/>
    <w:rsid w:val="00AA2151"/>
    <w:rsid w:val="00AA2B15"/>
    <w:rsid w:val="00AA49F5"/>
    <w:rsid w:val="00AA655A"/>
    <w:rsid w:val="00AA7384"/>
    <w:rsid w:val="00AB00B1"/>
    <w:rsid w:val="00AB172C"/>
    <w:rsid w:val="00AB213C"/>
    <w:rsid w:val="00AB3716"/>
    <w:rsid w:val="00AB59FF"/>
    <w:rsid w:val="00AB66CB"/>
    <w:rsid w:val="00AB74B3"/>
    <w:rsid w:val="00AC029E"/>
    <w:rsid w:val="00AC1806"/>
    <w:rsid w:val="00AC24A6"/>
    <w:rsid w:val="00AC3194"/>
    <w:rsid w:val="00AC34DB"/>
    <w:rsid w:val="00AC4E88"/>
    <w:rsid w:val="00AC5DB6"/>
    <w:rsid w:val="00AC68DC"/>
    <w:rsid w:val="00AD2DAC"/>
    <w:rsid w:val="00AD47FB"/>
    <w:rsid w:val="00AD4C8B"/>
    <w:rsid w:val="00AD6D87"/>
    <w:rsid w:val="00AE19C6"/>
    <w:rsid w:val="00AE1F69"/>
    <w:rsid w:val="00AE222E"/>
    <w:rsid w:val="00AE2547"/>
    <w:rsid w:val="00AE30D6"/>
    <w:rsid w:val="00AE53A9"/>
    <w:rsid w:val="00AE619C"/>
    <w:rsid w:val="00AE6CAA"/>
    <w:rsid w:val="00AF14EB"/>
    <w:rsid w:val="00AF36AE"/>
    <w:rsid w:val="00AF3870"/>
    <w:rsid w:val="00AF3E04"/>
    <w:rsid w:val="00AF766D"/>
    <w:rsid w:val="00B00CEC"/>
    <w:rsid w:val="00B01267"/>
    <w:rsid w:val="00B01E12"/>
    <w:rsid w:val="00B02E49"/>
    <w:rsid w:val="00B033C3"/>
    <w:rsid w:val="00B04CCD"/>
    <w:rsid w:val="00B04EA1"/>
    <w:rsid w:val="00B07C5C"/>
    <w:rsid w:val="00B140DA"/>
    <w:rsid w:val="00B1486D"/>
    <w:rsid w:val="00B15181"/>
    <w:rsid w:val="00B15C26"/>
    <w:rsid w:val="00B16C53"/>
    <w:rsid w:val="00B17764"/>
    <w:rsid w:val="00B213B1"/>
    <w:rsid w:val="00B21630"/>
    <w:rsid w:val="00B217D8"/>
    <w:rsid w:val="00B24DED"/>
    <w:rsid w:val="00B26E68"/>
    <w:rsid w:val="00B2707E"/>
    <w:rsid w:val="00B30AB0"/>
    <w:rsid w:val="00B3110C"/>
    <w:rsid w:val="00B35045"/>
    <w:rsid w:val="00B3542F"/>
    <w:rsid w:val="00B40C6C"/>
    <w:rsid w:val="00B42238"/>
    <w:rsid w:val="00B42DE7"/>
    <w:rsid w:val="00B42FFE"/>
    <w:rsid w:val="00B43A8C"/>
    <w:rsid w:val="00B44470"/>
    <w:rsid w:val="00B457AE"/>
    <w:rsid w:val="00B5008A"/>
    <w:rsid w:val="00B50B63"/>
    <w:rsid w:val="00B51174"/>
    <w:rsid w:val="00B52019"/>
    <w:rsid w:val="00B563F4"/>
    <w:rsid w:val="00B5699E"/>
    <w:rsid w:val="00B600AC"/>
    <w:rsid w:val="00B61C34"/>
    <w:rsid w:val="00B62FF0"/>
    <w:rsid w:val="00B63692"/>
    <w:rsid w:val="00B638DF"/>
    <w:rsid w:val="00B638EC"/>
    <w:rsid w:val="00B66F09"/>
    <w:rsid w:val="00B67609"/>
    <w:rsid w:val="00B71B39"/>
    <w:rsid w:val="00B73651"/>
    <w:rsid w:val="00B73DDA"/>
    <w:rsid w:val="00B756E3"/>
    <w:rsid w:val="00B77C88"/>
    <w:rsid w:val="00B77DCC"/>
    <w:rsid w:val="00B813DC"/>
    <w:rsid w:val="00B83D15"/>
    <w:rsid w:val="00B86356"/>
    <w:rsid w:val="00B87AD4"/>
    <w:rsid w:val="00B90F76"/>
    <w:rsid w:val="00B91CE5"/>
    <w:rsid w:val="00B922E1"/>
    <w:rsid w:val="00B951B0"/>
    <w:rsid w:val="00B965F7"/>
    <w:rsid w:val="00B96EA1"/>
    <w:rsid w:val="00B97E5B"/>
    <w:rsid w:val="00BA0B69"/>
    <w:rsid w:val="00BA18F7"/>
    <w:rsid w:val="00BA1A01"/>
    <w:rsid w:val="00BA23E7"/>
    <w:rsid w:val="00BA30AC"/>
    <w:rsid w:val="00BA4E89"/>
    <w:rsid w:val="00BA4F10"/>
    <w:rsid w:val="00BA60CD"/>
    <w:rsid w:val="00BA7482"/>
    <w:rsid w:val="00BB0C24"/>
    <w:rsid w:val="00BB3BD0"/>
    <w:rsid w:val="00BB3D20"/>
    <w:rsid w:val="00BB406E"/>
    <w:rsid w:val="00BC07A2"/>
    <w:rsid w:val="00BC07E3"/>
    <w:rsid w:val="00BC1C10"/>
    <w:rsid w:val="00BC20D4"/>
    <w:rsid w:val="00BC52FD"/>
    <w:rsid w:val="00BC6ED1"/>
    <w:rsid w:val="00BC7A34"/>
    <w:rsid w:val="00BC7B39"/>
    <w:rsid w:val="00BD079A"/>
    <w:rsid w:val="00BD1955"/>
    <w:rsid w:val="00BD20CF"/>
    <w:rsid w:val="00BD43E2"/>
    <w:rsid w:val="00BD69B7"/>
    <w:rsid w:val="00BD6ABE"/>
    <w:rsid w:val="00BE2CC6"/>
    <w:rsid w:val="00BE4E85"/>
    <w:rsid w:val="00BE6BC7"/>
    <w:rsid w:val="00BF010D"/>
    <w:rsid w:val="00BF093A"/>
    <w:rsid w:val="00BF1256"/>
    <w:rsid w:val="00BF18D6"/>
    <w:rsid w:val="00BF2933"/>
    <w:rsid w:val="00BF65FE"/>
    <w:rsid w:val="00BF6D9B"/>
    <w:rsid w:val="00BF7BEC"/>
    <w:rsid w:val="00C00B7B"/>
    <w:rsid w:val="00C01337"/>
    <w:rsid w:val="00C039DE"/>
    <w:rsid w:val="00C06179"/>
    <w:rsid w:val="00C06829"/>
    <w:rsid w:val="00C10063"/>
    <w:rsid w:val="00C10C92"/>
    <w:rsid w:val="00C11944"/>
    <w:rsid w:val="00C11DB5"/>
    <w:rsid w:val="00C127D6"/>
    <w:rsid w:val="00C12FB0"/>
    <w:rsid w:val="00C14F90"/>
    <w:rsid w:val="00C15ABC"/>
    <w:rsid w:val="00C16A67"/>
    <w:rsid w:val="00C1776B"/>
    <w:rsid w:val="00C207F0"/>
    <w:rsid w:val="00C20BC0"/>
    <w:rsid w:val="00C20D08"/>
    <w:rsid w:val="00C2119C"/>
    <w:rsid w:val="00C216EE"/>
    <w:rsid w:val="00C2247F"/>
    <w:rsid w:val="00C2367C"/>
    <w:rsid w:val="00C23D71"/>
    <w:rsid w:val="00C24277"/>
    <w:rsid w:val="00C27BD2"/>
    <w:rsid w:val="00C31B7D"/>
    <w:rsid w:val="00C372EC"/>
    <w:rsid w:val="00C37CA2"/>
    <w:rsid w:val="00C40486"/>
    <w:rsid w:val="00C41504"/>
    <w:rsid w:val="00C4693D"/>
    <w:rsid w:val="00C52BC0"/>
    <w:rsid w:val="00C5327E"/>
    <w:rsid w:val="00C53ECC"/>
    <w:rsid w:val="00C53FEE"/>
    <w:rsid w:val="00C545A0"/>
    <w:rsid w:val="00C55618"/>
    <w:rsid w:val="00C57704"/>
    <w:rsid w:val="00C6232E"/>
    <w:rsid w:val="00C63D6D"/>
    <w:rsid w:val="00C63EE2"/>
    <w:rsid w:val="00C65362"/>
    <w:rsid w:val="00C66AE7"/>
    <w:rsid w:val="00C67070"/>
    <w:rsid w:val="00C676EF"/>
    <w:rsid w:val="00C71D3F"/>
    <w:rsid w:val="00C744E5"/>
    <w:rsid w:val="00C74AAB"/>
    <w:rsid w:val="00C76D77"/>
    <w:rsid w:val="00C77C35"/>
    <w:rsid w:val="00C8286E"/>
    <w:rsid w:val="00C86FDB"/>
    <w:rsid w:val="00C90653"/>
    <w:rsid w:val="00C90D33"/>
    <w:rsid w:val="00C9546E"/>
    <w:rsid w:val="00C95F50"/>
    <w:rsid w:val="00C96953"/>
    <w:rsid w:val="00CA34B8"/>
    <w:rsid w:val="00CA42FD"/>
    <w:rsid w:val="00CA4937"/>
    <w:rsid w:val="00CA4F99"/>
    <w:rsid w:val="00CA54E1"/>
    <w:rsid w:val="00CA5C55"/>
    <w:rsid w:val="00CA65E7"/>
    <w:rsid w:val="00CA7945"/>
    <w:rsid w:val="00CB1035"/>
    <w:rsid w:val="00CB1A98"/>
    <w:rsid w:val="00CB2964"/>
    <w:rsid w:val="00CB60E4"/>
    <w:rsid w:val="00CB6160"/>
    <w:rsid w:val="00CB7815"/>
    <w:rsid w:val="00CC0DE5"/>
    <w:rsid w:val="00CC105A"/>
    <w:rsid w:val="00CC1264"/>
    <w:rsid w:val="00CC3512"/>
    <w:rsid w:val="00CC49EB"/>
    <w:rsid w:val="00CC56CE"/>
    <w:rsid w:val="00CD1333"/>
    <w:rsid w:val="00CD36D5"/>
    <w:rsid w:val="00CD37C2"/>
    <w:rsid w:val="00CD4FC3"/>
    <w:rsid w:val="00CE0EBF"/>
    <w:rsid w:val="00CE1C51"/>
    <w:rsid w:val="00CE2B19"/>
    <w:rsid w:val="00CE2D0E"/>
    <w:rsid w:val="00CE4154"/>
    <w:rsid w:val="00CE5779"/>
    <w:rsid w:val="00CE5B92"/>
    <w:rsid w:val="00CF0DF7"/>
    <w:rsid w:val="00CF0E2B"/>
    <w:rsid w:val="00CF632B"/>
    <w:rsid w:val="00D05365"/>
    <w:rsid w:val="00D06A32"/>
    <w:rsid w:val="00D06C42"/>
    <w:rsid w:val="00D06E99"/>
    <w:rsid w:val="00D10A1E"/>
    <w:rsid w:val="00D12C30"/>
    <w:rsid w:val="00D13294"/>
    <w:rsid w:val="00D1468D"/>
    <w:rsid w:val="00D15D89"/>
    <w:rsid w:val="00D16EAD"/>
    <w:rsid w:val="00D17B32"/>
    <w:rsid w:val="00D20A28"/>
    <w:rsid w:val="00D22107"/>
    <w:rsid w:val="00D228EB"/>
    <w:rsid w:val="00D2385E"/>
    <w:rsid w:val="00D251EF"/>
    <w:rsid w:val="00D25550"/>
    <w:rsid w:val="00D2576C"/>
    <w:rsid w:val="00D25882"/>
    <w:rsid w:val="00D26269"/>
    <w:rsid w:val="00D267AE"/>
    <w:rsid w:val="00D27EF7"/>
    <w:rsid w:val="00D30215"/>
    <w:rsid w:val="00D319C8"/>
    <w:rsid w:val="00D31A03"/>
    <w:rsid w:val="00D34DED"/>
    <w:rsid w:val="00D4030F"/>
    <w:rsid w:val="00D407B0"/>
    <w:rsid w:val="00D40A51"/>
    <w:rsid w:val="00D42464"/>
    <w:rsid w:val="00D42466"/>
    <w:rsid w:val="00D4316B"/>
    <w:rsid w:val="00D43B5D"/>
    <w:rsid w:val="00D46A1D"/>
    <w:rsid w:val="00D47338"/>
    <w:rsid w:val="00D47503"/>
    <w:rsid w:val="00D47C4F"/>
    <w:rsid w:val="00D52C94"/>
    <w:rsid w:val="00D537CB"/>
    <w:rsid w:val="00D561C4"/>
    <w:rsid w:val="00D57E1B"/>
    <w:rsid w:val="00D61A02"/>
    <w:rsid w:val="00D61DCC"/>
    <w:rsid w:val="00D63AC2"/>
    <w:rsid w:val="00D66A32"/>
    <w:rsid w:val="00D67A5B"/>
    <w:rsid w:val="00D71426"/>
    <w:rsid w:val="00D73134"/>
    <w:rsid w:val="00D73281"/>
    <w:rsid w:val="00D75067"/>
    <w:rsid w:val="00D753F7"/>
    <w:rsid w:val="00D80FC9"/>
    <w:rsid w:val="00D81C1D"/>
    <w:rsid w:val="00D82EBE"/>
    <w:rsid w:val="00D830F1"/>
    <w:rsid w:val="00D838AF"/>
    <w:rsid w:val="00D8522E"/>
    <w:rsid w:val="00D85B46"/>
    <w:rsid w:val="00D85D34"/>
    <w:rsid w:val="00D8749B"/>
    <w:rsid w:val="00D879E0"/>
    <w:rsid w:val="00D91698"/>
    <w:rsid w:val="00D91FAC"/>
    <w:rsid w:val="00D93BB3"/>
    <w:rsid w:val="00D94E55"/>
    <w:rsid w:val="00D967F5"/>
    <w:rsid w:val="00DA03E5"/>
    <w:rsid w:val="00DA0A6A"/>
    <w:rsid w:val="00DA5D26"/>
    <w:rsid w:val="00DA611A"/>
    <w:rsid w:val="00DA7594"/>
    <w:rsid w:val="00DB0503"/>
    <w:rsid w:val="00DB11B8"/>
    <w:rsid w:val="00DB2546"/>
    <w:rsid w:val="00DB6ABD"/>
    <w:rsid w:val="00DB7A1C"/>
    <w:rsid w:val="00DC1990"/>
    <w:rsid w:val="00DC23C8"/>
    <w:rsid w:val="00DC283E"/>
    <w:rsid w:val="00DC2DA2"/>
    <w:rsid w:val="00DC3004"/>
    <w:rsid w:val="00DC30AC"/>
    <w:rsid w:val="00DC4BFF"/>
    <w:rsid w:val="00DC548E"/>
    <w:rsid w:val="00DC58F4"/>
    <w:rsid w:val="00DC5952"/>
    <w:rsid w:val="00DC6A6A"/>
    <w:rsid w:val="00DD1F02"/>
    <w:rsid w:val="00DD1F48"/>
    <w:rsid w:val="00DD3A0C"/>
    <w:rsid w:val="00DD7EED"/>
    <w:rsid w:val="00DE3AF9"/>
    <w:rsid w:val="00DE62CB"/>
    <w:rsid w:val="00DE7C07"/>
    <w:rsid w:val="00DE7F4A"/>
    <w:rsid w:val="00DF00D7"/>
    <w:rsid w:val="00DF0553"/>
    <w:rsid w:val="00DF2429"/>
    <w:rsid w:val="00DF3C9A"/>
    <w:rsid w:val="00DF59F0"/>
    <w:rsid w:val="00DF6A8D"/>
    <w:rsid w:val="00DF6CB7"/>
    <w:rsid w:val="00DF7ED8"/>
    <w:rsid w:val="00E00D48"/>
    <w:rsid w:val="00E01B28"/>
    <w:rsid w:val="00E0302A"/>
    <w:rsid w:val="00E04198"/>
    <w:rsid w:val="00E06F9D"/>
    <w:rsid w:val="00E06FAE"/>
    <w:rsid w:val="00E075E5"/>
    <w:rsid w:val="00E10607"/>
    <w:rsid w:val="00E10E68"/>
    <w:rsid w:val="00E14D64"/>
    <w:rsid w:val="00E17ACA"/>
    <w:rsid w:val="00E200D8"/>
    <w:rsid w:val="00E20D64"/>
    <w:rsid w:val="00E20D7A"/>
    <w:rsid w:val="00E24EBD"/>
    <w:rsid w:val="00E25298"/>
    <w:rsid w:val="00E25D7C"/>
    <w:rsid w:val="00E271F6"/>
    <w:rsid w:val="00E27758"/>
    <w:rsid w:val="00E304CF"/>
    <w:rsid w:val="00E30AF1"/>
    <w:rsid w:val="00E33CF9"/>
    <w:rsid w:val="00E35462"/>
    <w:rsid w:val="00E35808"/>
    <w:rsid w:val="00E37DF3"/>
    <w:rsid w:val="00E419A1"/>
    <w:rsid w:val="00E4221B"/>
    <w:rsid w:val="00E454B0"/>
    <w:rsid w:val="00E457E2"/>
    <w:rsid w:val="00E45DD9"/>
    <w:rsid w:val="00E45EDA"/>
    <w:rsid w:val="00E520FD"/>
    <w:rsid w:val="00E52252"/>
    <w:rsid w:val="00E55394"/>
    <w:rsid w:val="00E600CD"/>
    <w:rsid w:val="00E61E97"/>
    <w:rsid w:val="00E62320"/>
    <w:rsid w:val="00E62BCC"/>
    <w:rsid w:val="00E63709"/>
    <w:rsid w:val="00E63850"/>
    <w:rsid w:val="00E645B1"/>
    <w:rsid w:val="00E65C5B"/>
    <w:rsid w:val="00E66498"/>
    <w:rsid w:val="00E71CCD"/>
    <w:rsid w:val="00E72A10"/>
    <w:rsid w:val="00E74418"/>
    <w:rsid w:val="00E74D7B"/>
    <w:rsid w:val="00E80392"/>
    <w:rsid w:val="00E809F2"/>
    <w:rsid w:val="00E81883"/>
    <w:rsid w:val="00E81F81"/>
    <w:rsid w:val="00E823D6"/>
    <w:rsid w:val="00E83D7E"/>
    <w:rsid w:val="00E85EF3"/>
    <w:rsid w:val="00E86BE1"/>
    <w:rsid w:val="00E87110"/>
    <w:rsid w:val="00E90DFB"/>
    <w:rsid w:val="00E91743"/>
    <w:rsid w:val="00E95236"/>
    <w:rsid w:val="00E97181"/>
    <w:rsid w:val="00E97204"/>
    <w:rsid w:val="00E97A47"/>
    <w:rsid w:val="00EA08B1"/>
    <w:rsid w:val="00EA1747"/>
    <w:rsid w:val="00EA21F2"/>
    <w:rsid w:val="00EA2D17"/>
    <w:rsid w:val="00EA30F2"/>
    <w:rsid w:val="00EB0693"/>
    <w:rsid w:val="00EB0FCC"/>
    <w:rsid w:val="00EB25B1"/>
    <w:rsid w:val="00EB3D16"/>
    <w:rsid w:val="00EB5AE0"/>
    <w:rsid w:val="00EB6AD8"/>
    <w:rsid w:val="00EC1977"/>
    <w:rsid w:val="00EC1AF6"/>
    <w:rsid w:val="00EC22C5"/>
    <w:rsid w:val="00EC2C96"/>
    <w:rsid w:val="00EC52EB"/>
    <w:rsid w:val="00EC7AA2"/>
    <w:rsid w:val="00ED1130"/>
    <w:rsid w:val="00ED132B"/>
    <w:rsid w:val="00ED1430"/>
    <w:rsid w:val="00ED2731"/>
    <w:rsid w:val="00ED5277"/>
    <w:rsid w:val="00ED5858"/>
    <w:rsid w:val="00ED7A3D"/>
    <w:rsid w:val="00EE0536"/>
    <w:rsid w:val="00EE1356"/>
    <w:rsid w:val="00EE33F0"/>
    <w:rsid w:val="00EE411E"/>
    <w:rsid w:val="00EE4C7C"/>
    <w:rsid w:val="00EE7448"/>
    <w:rsid w:val="00EF0124"/>
    <w:rsid w:val="00EF08E1"/>
    <w:rsid w:val="00EF31BA"/>
    <w:rsid w:val="00EF3FE2"/>
    <w:rsid w:val="00EF42AB"/>
    <w:rsid w:val="00EF5E26"/>
    <w:rsid w:val="00EF5FF8"/>
    <w:rsid w:val="00F007BA"/>
    <w:rsid w:val="00F009C5"/>
    <w:rsid w:val="00F02C3A"/>
    <w:rsid w:val="00F04245"/>
    <w:rsid w:val="00F0548D"/>
    <w:rsid w:val="00F05DF0"/>
    <w:rsid w:val="00F06952"/>
    <w:rsid w:val="00F07976"/>
    <w:rsid w:val="00F10010"/>
    <w:rsid w:val="00F112E0"/>
    <w:rsid w:val="00F115F5"/>
    <w:rsid w:val="00F138AD"/>
    <w:rsid w:val="00F140EC"/>
    <w:rsid w:val="00F145FA"/>
    <w:rsid w:val="00F15441"/>
    <w:rsid w:val="00F2043F"/>
    <w:rsid w:val="00F2126F"/>
    <w:rsid w:val="00F2225F"/>
    <w:rsid w:val="00F23038"/>
    <w:rsid w:val="00F24627"/>
    <w:rsid w:val="00F24844"/>
    <w:rsid w:val="00F307B2"/>
    <w:rsid w:val="00F31B8B"/>
    <w:rsid w:val="00F3325E"/>
    <w:rsid w:val="00F341D4"/>
    <w:rsid w:val="00F40C81"/>
    <w:rsid w:val="00F40CB4"/>
    <w:rsid w:val="00F4133D"/>
    <w:rsid w:val="00F41571"/>
    <w:rsid w:val="00F41C69"/>
    <w:rsid w:val="00F42402"/>
    <w:rsid w:val="00F459F2"/>
    <w:rsid w:val="00F46304"/>
    <w:rsid w:val="00F4695C"/>
    <w:rsid w:val="00F46AA7"/>
    <w:rsid w:val="00F4742E"/>
    <w:rsid w:val="00F514F4"/>
    <w:rsid w:val="00F514FB"/>
    <w:rsid w:val="00F529C2"/>
    <w:rsid w:val="00F52AD5"/>
    <w:rsid w:val="00F53CB7"/>
    <w:rsid w:val="00F55877"/>
    <w:rsid w:val="00F560A1"/>
    <w:rsid w:val="00F56B0A"/>
    <w:rsid w:val="00F572FF"/>
    <w:rsid w:val="00F6559B"/>
    <w:rsid w:val="00F70D80"/>
    <w:rsid w:val="00F71458"/>
    <w:rsid w:val="00F715E2"/>
    <w:rsid w:val="00F717FB"/>
    <w:rsid w:val="00F72AD4"/>
    <w:rsid w:val="00F736C8"/>
    <w:rsid w:val="00F749FB"/>
    <w:rsid w:val="00F7780A"/>
    <w:rsid w:val="00F77C57"/>
    <w:rsid w:val="00F77D9F"/>
    <w:rsid w:val="00F8216D"/>
    <w:rsid w:val="00F82A17"/>
    <w:rsid w:val="00F82DCD"/>
    <w:rsid w:val="00F83B08"/>
    <w:rsid w:val="00F85848"/>
    <w:rsid w:val="00F85A23"/>
    <w:rsid w:val="00F901D4"/>
    <w:rsid w:val="00F9075F"/>
    <w:rsid w:val="00F92F07"/>
    <w:rsid w:val="00F93893"/>
    <w:rsid w:val="00F96ACF"/>
    <w:rsid w:val="00F96BA4"/>
    <w:rsid w:val="00F972B8"/>
    <w:rsid w:val="00FA0380"/>
    <w:rsid w:val="00FA082B"/>
    <w:rsid w:val="00FA0EAB"/>
    <w:rsid w:val="00FA176C"/>
    <w:rsid w:val="00FA2983"/>
    <w:rsid w:val="00FA380A"/>
    <w:rsid w:val="00FA38BE"/>
    <w:rsid w:val="00FA3BE7"/>
    <w:rsid w:val="00FA4295"/>
    <w:rsid w:val="00FA51EF"/>
    <w:rsid w:val="00FA6425"/>
    <w:rsid w:val="00FA6677"/>
    <w:rsid w:val="00FA777E"/>
    <w:rsid w:val="00FB13AF"/>
    <w:rsid w:val="00FB155E"/>
    <w:rsid w:val="00FB7F85"/>
    <w:rsid w:val="00FC0257"/>
    <w:rsid w:val="00FC0A9F"/>
    <w:rsid w:val="00FC104A"/>
    <w:rsid w:val="00FC12D5"/>
    <w:rsid w:val="00FC15C6"/>
    <w:rsid w:val="00FC1C1A"/>
    <w:rsid w:val="00FC5403"/>
    <w:rsid w:val="00FC5F9A"/>
    <w:rsid w:val="00FC61F5"/>
    <w:rsid w:val="00FD1692"/>
    <w:rsid w:val="00FD58E8"/>
    <w:rsid w:val="00FD6D9B"/>
    <w:rsid w:val="00FE0170"/>
    <w:rsid w:val="00FE49AC"/>
    <w:rsid w:val="00FE5032"/>
    <w:rsid w:val="00FE6C29"/>
    <w:rsid w:val="00FE7544"/>
    <w:rsid w:val="00FF02A4"/>
    <w:rsid w:val="00FF06FA"/>
    <w:rsid w:val="00FF17A0"/>
    <w:rsid w:val="00FF2C92"/>
    <w:rsid w:val="00FF2D79"/>
    <w:rsid w:val="00FF465B"/>
    <w:rsid w:val="00FF4E0B"/>
    <w:rsid w:val="00FF521F"/>
    <w:rsid w:val="00FF66A1"/>
    <w:rsid w:val="00FF6FFC"/>
    <w:rsid w:val="00FF7082"/>
    <w:rsid w:val="00FF76D5"/>
    <w:rsid w:val="01B08973"/>
    <w:rsid w:val="024BEF91"/>
    <w:rsid w:val="034C7D94"/>
    <w:rsid w:val="03E67BD2"/>
    <w:rsid w:val="050271D2"/>
    <w:rsid w:val="053444E7"/>
    <w:rsid w:val="05E91C9C"/>
    <w:rsid w:val="05FC7C07"/>
    <w:rsid w:val="06A0715F"/>
    <w:rsid w:val="06EC644D"/>
    <w:rsid w:val="0739563C"/>
    <w:rsid w:val="087CBB53"/>
    <w:rsid w:val="0A1D48D7"/>
    <w:rsid w:val="0A4E5893"/>
    <w:rsid w:val="0B281152"/>
    <w:rsid w:val="0C5BB7C3"/>
    <w:rsid w:val="0D2ED3AA"/>
    <w:rsid w:val="0DB401AB"/>
    <w:rsid w:val="0DF90EC5"/>
    <w:rsid w:val="0E0CC83F"/>
    <w:rsid w:val="0EC8D986"/>
    <w:rsid w:val="0ECEFC2B"/>
    <w:rsid w:val="1017F843"/>
    <w:rsid w:val="107865BF"/>
    <w:rsid w:val="12066E95"/>
    <w:rsid w:val="12457137"/>
    <w:rsid w:val="1377523B"/>
    <w:rsid w:val="139BE189"/>
    <w:rsid w:val="1465CD89"/>
    <w:rsid w:val="14C970E8"/>
    <w:rsid w:val="1510F52F"/>
    <w:rsid w:val="152B26A1"/>
    <w:rsid w:val="15C065A1"/>
    <w:rsid w:val="16D857F7"/>
    <w:rsid w:val="173216CE"/>
    <w:rsid w:val="17D745EE"/>
    <w:rsid w:val="17F355B2"/>
    <w:rsid w:val="1910EEF9"/>
    <w:rsid w:val="19CB1915"/>
    <w:rsid w:val="1AA09F76"/>
    <w:rsid w:val="1B5E2F24"/>
    <w:rsid w:val="1EE1A331"/>
    <w:rsid w:val="1FAA60E0"/>
    <w:rsid w:val="20224AAD"/>
    <w:rsid w:val="235D06F6"/>
    <w:rsid w:val="239705D7"/>
    <w:rsid w:val="24BDB67C"/>
    <w:rsid w:val="2684965D"/>
    <w:rsid w:val="2686518E"/>
    <w:rsid w:val="27D92D8E"/>
    <w:rsid w:val="28E818FA"/>
    <w:rsid w:val="29602BB0"/>
    <w:rsid w:val="29FFF4E2"/>
    <w:rsid w:val="2BBE785A"/>
    <w:rsid w:val="2C805452"/>
    <w:rsid w:val="2C9296DB"/>
    <w:rsid w:val="2CF2C395"/>
    <w:rsid w:val="2F3FD607"/>
    <w:rsid w:val="2FA8AEFD"/>
    <w:rsid w:val="2FF26FC2"/>
    <w:rsid w:val="3058EAD8"/>
    <w:rsid w:val="3168CA85"/>
    <w:rsid w:val="329E8AF2"/>
    <w:rsid w:val="32BB3176"/>
    <w:rsid w:val="32D24B6A"/>
    <w:rsid w:val="3319DC64"/>
    <w:rsid w:val="33E5E462"/>
    <w:rsid w:val="34683EC9"/>
    <w:rsid w:val="3520A537"/>
    <w:rsid w:val="36A64293"/>
    <w:rsid w:val="37B44AC5"/>
    <w:rsid w:val="37D7E62E"/>
    <w:rsid w:val="38447B6C"/>
    <w:rsid w:val="38B52F81"/>
    <w:rsid w:val="390760D5"/>
    <w:rsid w:val="39B00CD5"/>
    <w:rsid w:val="39DC4109"/>
    <w:rsid w:val="39FC244A"/>
    <w:rsid w:val="3A9ADD0A"/>
    <w:rsid w:val="3ADDCC8E"/>
    <w:rsid w:val="3C447B12"/>
    <w:rsid w:val="3D112DF9"/>
    <w:rsid w:val="4054D4F6"/>
    <w:rsid w:val="40E02EBB"/>
    <w:rsid w:val="4187C348"/>
    <w:rsid w:val="422355A0"/>
    <w:rsid w:val="42AC83CD"/>
    <w:rsid w:val="44204F79"/>
    <w:rsid w:val="458FE06F"/>
    <w:rsid w:val="45C5AF0D"/>
    <w:rsid w:val="45D7DD2A"/>
    <w:rsid w:val="45F50E33"/>
    <w:rsid w:val="461B0779"/>
    <w:rsid w:val="46946526"/>
    <w:rsid w:val="46EDAA4D"/>
    <w:rsid w:val="47CF0891"/>
    <w:rsid w:val="48BD3765"/>
    <w:rsid w:val="497266F5"/>
    <w:rsid w:val="4A13A933"/>
    <w:rsid w:val="4ABDF57D"/>
    <w:rsid w:val="4BA6DF66"/>
    <w:rsid w:val="4CCBF5F9"/>
    <w:rsid w:val="4E479C7E"/>
    <w:rsid w:val="4E4D9746"/>
    <w:rsid w:val="4F62527B"/>
    <w:rsid w:val="4FD3952C"/>
    <w:rsid w:val="50B1E2D5"/>
    <w:rsid w:val="526D1166"/>
    <w:rsid w:val="54830127"/>
    <w:rsid w:val="5492F2C6"/>
    <w:rsid w:val="54A978C0"/>
    <w:rsid w:val="554C7874"/>
    <w:rsid w:val="55782523"/>
    <w:rsid w:val="55E52D0D"/>
    <w:rsid w:val="57146480"/>
    <w:rsid w:val="57267B3C"/>
    <w:rsid w:val="5823EA61"/>
    <w:rsid w:val="596F4B30"/>
    <w:rsid w:val="598EE250"/>
    <w:rsid w:val="59AB339A"/>
    <w:rsid w:val="5A0D80CB"/>
    <w:rsid w:val="5AA8F125"/>
    <w:rsid w:val="5B248760"/>
    <w:rsid w:val="5C00C097"/>
    <w:rsid w:val="5C3E00EE"/>
    <w:rsid w:val="5CA9D5B7"/>
    <w:rsid w:val="5CBECF34"/>
    <w:rsid w:val="5CD53AE6"/>
    <w:rsid w:val="5D757E8E"/>
    <w:rsid w:val="5E46F72E"/>
    <w:rsid w:val="5E6F70D9"/>
    <w:rsid w:val="5E8202D9"/>
    <w:rsid w:val="5E9FC43D"/>
    <w:rsid w:val="5EC816AA"/>
    <w:rsid w:val="5EF3EC13"/>
    <w:rsid w:val="614379CF"/>
    <w:rsid w:val="61441769"/>
    <w:rsid w:val="6153DFC5"/>
    <w:rsid w:val="61AC0CB0"/>
    <w:rsid w:val="625080CA"/>
    <w:rsid w:val="64C7655D"/>
    <w:rsid w:val="651F5429"/>
    <w:rsid w:val="65BCEB78"/>
    <w:rsid w:val="66BC10F9"/>
    <w:rsid w:val="67008020"/>
    <w:rsid w:val="6758AA24"/>
    <w:rsid w:val="68B57C00"/>
    <w:rsid w:val="69563EB3"/>
    <w:rsid w:val="6A5F5155"/>
    <w:rsid w:val="6A811E78"/>
    <w:rsid w:val="6AC00AEF"/>
    <w:rsid w:val="6B0E2176"/>
    <w:rsid w:val="6B5E16EE"/>
    <w:rsid w:val="6BD84D80"/>
    <w:rsid w:val="6C23413C"/>
    <w:rsid w:val="6C27EC67"/>
    <w:rsid w:val="6D5786B1"/>
    <w:rsid w:val="6D76B210"/>
    <w:rsid w:val="715DCDDC"/>
    <w:rsid w:val="72B77D49"/>
    <w:rsid w:val="73662EBF"/>
    <w:rsid w:val="74936035"/>
    <w:rsid w:val="74AF6BDC"/>
    <w:rsid w:val="75102993"/>
    <w:rsid w:val="7517C7A2"/>
    <w:rsid w:val="753CBD56"/>
    <w:rsid w:val="7710BA35"/>
    <w:rsid w:val="776B7B09"/>
    <w:rsid w:val="782C0172"/>
    <w:rsid w:val="793CF06C"/>
    <w:rsid w:val="794310B3"/>
    <w:rsid w:val="7A12B397"/>
    <w:rsid w:val="7BEFDFBE"/>
    <w:rsid w:val="7C37D800"/>
    <w:rsid w:val="7C59E907"/>
    <w:rsid w:val="7D3A2551"/>
    <w:rsid w:val="7DAD5E25"/>
    <w:rsid w:val="7DDE927E"/>
    <w:rsid w:val="7E6CA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53FF5"/>
  <w15:docId w15:val="{8015FD5B-603C-3141-AA40-1923FD2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15D2E"/>
    <w:pPr>
      <w:spacing w:line="276" w:lineRule="auto"/>
      <w:jc w:val="center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5D2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15D2E"/>
    <w:pPr>
      <w:spacing w:after="200"/>
      <w:jc w:val="both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15D2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9F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9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D28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58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BD20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EA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E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6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F4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1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43851"/>
  </w:style>
  <w:style w:type="character" w:styleId="LineNumber">
    <w:name w:val="line number"/>
    <w:basedOn w:val="DefaultParagraphFont"/>
    <w:uiPriority w:val="99"/>
    <w:semiHidden/>
    <w:unhideWhenUsed/>
    <w:rsid w:val="00587CA2"/>
  </w:style>
  <w:style w:type="paragraph" w:styleId="NormalWeb">
    <w:name w:val="Normal (Web)"/>
    <w:basedOn w:val="Normal"/>
    <w:uiPriority w:val="99"/>
    <w:semiHidden/>
    <w:unhideWhenUsed/>
    <w:rsid w:val="004A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Huy Bui, Dr.</dc:creator>
  <cp:keywords/>
  <cp:lastModifiedBy>Khanh Huy Bui, Dr.</cp:lastModifiedBy>
  <cp:revision>158</cp:revision>
  <cp:lastPrinted>2020-01-14T06:01:00Z</cp:lastPrinted>
  <dcterms:created xsi:type="dcterms:W3CDTF">2019-10-15T02:09:00Z</dcterms:created>
  <dcterms:modified xsi:type="dcterms:W3CDTF">2020-01-15T14:25:00Z</dcterms:modified>
</cp:coreProperties>
</file>